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F87ED" w14:textId="62453E18" w:rsidR="001F546B" w:rsidRPr="00DD6EEC" w:rsidRDefault="00E84236">
      <w:pPr>
        <w:rPr>
          <w:lang w:eastAsia="ja-JP"/>
        </w:rPr>
      </w:pPr>
      <w:proofErr w:type="gramStart"/>
      <w:r>
        <w:rPr>
          <w:rFonts w:ascii="Cambria" w:eastAsia="Cambria" w:hAnsi="Cambria" w:cs="Cambria"/>
          <w:color w:val="FF0000"/>
        </w:rPr>
        <w:t xml:space="preserve">For </w:t>
      </w:r>
      <w:r w:rsidR="00DD6EEC" w:rsidRPr="00DD6EEC">
        <w:rPr>
          <w:rFonts w:ascii="Cambria" w:hAnsi="Cambria" w:cs="Cambria" w:hint="eastAsia"/>
          <w:color w:val="FF0000"/>
          <w:lang w:eastAsia="ja-JP"/>
        </w:rPr>
        <w:t>updating websites etc.</w:t>
      </w:r>
      <w:proofErr w:type="gramEnd"/>
      <w:r w:rsidR="00DD6EEC" w:rsidRPr="00DD6EEC">
        <w:rPr>
          <w:rFonts w:ascii="Cambria" w:hAnsi="Cambria" w:cs="Cambria" w:hint="eastAsia"/>
          <w:color w:val="FF0000"/>
          <w:lang w:eastAsia="ja-JP"/>
        </w:rPr>
        <w:t xml:space="preserve"> </w:t>
      </w:r>
    </w:p>
    <w:p w14:paraId="01EE3AC9" w14:textId="77777777" w:rsidR="001F546B" w:rsidRDefault="001F546B"/>
    <w:p w14:paraId="2B51E087" w14:textId="77777777" w:rsidR="001F546B" w:rsidRDefault="00E84236">
      <w:pPr>
        <w:rPr>
          <w:sz w:val="32"/>
          <w:szCs w:val="32"/>
        </w:rPr>
      </w:pPr>
      <w:r>
        <w:rPr>
          <w:rFonts w:ascii="Cambria" w:eastAsia="Cambria" w:hAnsi="Cambria" w:cs="Cambria"/>
          <w:b/>
          <w:bCs/>
          <w:sz w:val="32"/>
          <w:szCs w:val="32"/>
        </w:rPr>
        <w:t>"Protect our laws and humanity!"</w:t>
      </w:r>
      <w:bookmarkStart w:id="0" w:name="_GoBack"/>
      <w:bookmarkEnd w:id="0"/>
    </w:p>
    <w:p w14:paraId="7F1F54A9" w14:textId="77777777" w:rsidR="001F546B" w:rsidRDefault="001F546B"/>
    <w:p w14:paraId="6FFFE262" w14:textId="13417AD1" w:rsidR="001F546B" w:rsidRDefault="00E84236">
      <w:pPr>
        <w:rPr>
          <w:sz w:val="28"/>
          <w:szCs w:val="28"/>
        </w:rPr>
      </w:pPr>
      <w:r>
        <w:rPr>
          <w:rFonts w:ascii="Cambria" w:eastAsia="Cambria" w:hAnsi="Cambria" w:cs="Cambria"/>
          <w:b/>
          <w:bCs/>
          <w:sz w:val="28"/>
          <w:szCs w:val="28"/>
        </w:rPr>
        <w:t xml:space="preserve">Open Letter by </w:t>
      </w:r>
      <w:r w:rsidR="003B20FB" w:rsidRPr="00A03252">
        <w:rPr>
          <w:rFonts w:ascii="Cambria" w:eastAsia="Cambria" w:hAnsi="Cambria" w:cs="Cambria"/>
          <w:b/>
          <w:bCs/>
          <w:sz w:val="28"/>
          <w:szCs w:val="28"/>
        </w:rPr>
        <w:t>256</w:t>
      </w:r>
      <w:r>
        <w:rPr>
          <w:rFonts w:ascii="Cambria" w:eastAsia="Cambria" w:hAnsi="Cambria" w:cs="Cambria"/>
          <w:b/>
          <w:bCs/>
          <w:sz w:val="28"/>
          <w:szCs w:val="28"/>
        </w:rPr>
        <w:t xml:space="preserve"> Organizations</w:t>
      </w:r>
    </w:p>
    <w:p w14:paraId="469CC7B5" w14:textId="77777777" w:rsidR="001F546B" w:rsidRDefault="001F546B">
      <w:pPr>
        <w:rPr>
          <w:sz w:val="28"/>
          <w:szCs w:val="28"/>
        </w:rPr>
      </w:pPr>
    </w:p>
    <w:p w14:paraId="07A63935" w14:textId="77777777" w:rsidR="001F546B" w:rsidRDefault="00E84236">
      <w:pPr>
        <w:jc w:val="both"/>
      </w:pPr>
      <w:r>
        <w:rPr>
          <w:rFonts w:ascii="Calibri" w:eastAsia="Calibri" w:hAnsi="Calibri" w:cs="Calibri"/>
          <w:b/>
          <w:bCs/>
        </w:rPr>
        <w:t xml:space="preserve">To: </w:t>
      </w:r>
    </w:p>
    <w:p w14:paraId="0EED608D" w14:textId="77777777" w:rsidR="001F546B" w:rsidRDefault="00E84236">
      <w:pPr>
        <w:jc w:val="both"/>
      </w:pPr>
      <w:r>
        <w:rPr>
          <w:rFonts w:ascii="Calibri" w:eastAsia="Calibri" w:hAnsi="Calibri" w:cs="Calibri"/>
        </w:rPr>
        <w:t xml:space="preserve">Prime Minister of the Hellenic Republic, </w:t>
      </w:r>
      <w:proofErr w:type="spellStart"/>
      <w:r>
        <w:rPr>
          <w:rFonts w:ascii="Calibri" w:eastAsia="Calibri" w:hAnsi="Calibri" w:cs="Calibri"/>
        </w:rPr>
        <w:t>Kyriakos</w:t>
      </w:r>
      <w:proofErr w:type="spellEnd"/>
      <w:r>
        <w:rPr>
          <w:rFonts w:ascii="Calibri" w:eastAsia="Calibri" w:hAnsi="Calibri" w:cs="Calibri"/>
        </w:rPr>
        <w:t xml:space="preserve"> </w:t>
      </w:r>
      <w:proofErr w:type="spellStart"/>
      <w:r>
        <w:rPr>
          <w:rFonts w:ascii="Calibri" w:eastAsia="Calibri" w:hAnsi="Calibri" w:cs="Calibri"/>
        </w:rPr>
        <w:t>Mitsotakis</w:t>
      </w:r>
      <w:proofErr w:type="spellEnd"/>
    </w:p>
    <w:p w14:paraId="439DC0D6" w14:textId="77777777" w:rsidR="001F546B" w:rsidRDefault="00E84236">
      <w:pPr>
        <w:jc w:val="both"/>
      </w:pPr>
      <w:r>
        <w:rPr>
          <w:rFonts w:ascii="Calibri" w:eastAsia="Calibri" w:hAnsi="Calibri" w:cs="Calibri"/>
        </w:rPr>
        <w:t xml:space="preserve">President of the European Parliament, David </w:t>
      </w:r>
      <w:proofErr w:type="spellStart"/>
      <w:r>
        <w:rPr>
          <w:rFonts w:ascii="Calibri" w:eastAsia="Calibri" w:hAnsi="Calibri" w:cs="Calibri"/>
        </w:rPr>
        <w:t>Sassoli</w:t>
      </w:r>
      <w:proofErr w:type="spellEnd"/>
    </w:p>
    <w:p w14:paraId="15FBB3C0" w14:textId="77777777" w:rsidR="001F546B" w:rsidRDefault="00E84236">
      <w:pPr>
        <w:jc w:val="both"/>
      </w:pPr>
      <w:r>
        <w:rPr>
          <w:rFonts w:ascii="Calibri" w:eastAsia="Calibri" w:hAnsi="Calibri" w:cs="Calibri"/>
        </w:rPr>
        <w:t>President of the European Council, Charles Michel</w:t>
      </w:r>
    </w:p>
    <w:p w14:paraId="742B96B4" w14:textId="77777777" w:rsidR="001F546B" w:rsidRDefault="00E84236">
      <w:pPr>
        <w:jc w:val="both"/>
      </w:pPr>
      <w:r>
        <w:rPr>
          <w:rFonts w:ascii="Calibri" w:eastAsia="Calibri" w:hAnsi="Calibri" w:cs="Calibri"/>
        </w:rPr>
        <w:t xml:space="preserve">President of the European Commission, Ursula von der </w:t>
      </w:r>
      <w:proofErr w:type="spellStart"/>
      <w:r>
        <w:rPr>
          <w:rFonts w:ascii="Calibri" w:eastAsia="Calibri" w:hAnsi="Calibri" w:cs="Calibri"/>
        </w:rPr>
        <w:t>Leyen</w:t>
      </w:r>
      <w:proofErr w:type="spellEnd"/>
    </w:p>
    <w:p w14:paraId="47415BF2" w14:textId="77777777" w:rsidR="001F546B" w:rsidRDefault="001F546B">
      <w:pPr>
        <w:jc w:val="both"/>
      </w:pPr>
    </w:p>
    <w:p w14:paraId="317123C3" w14:textId="77777777" w:rsidR="001F546B" w:rsidRDefault="001F546B">
      <w:pPr>
        <w:jc w:val="both"/>
      </w:pPr>
    </w:p>
    <w:p w14:paraId="5C75C94E" w14:textId="77777777" w:rsidR="001F546B" w:rsidRDefault="00E84236">
      <w:pPr>
        <w:jc w:val="both"/>
      </w:pPr>
      <w:r>
        <w:rPr>
          <w:rFonts w:ascii="Calibri" w:eastAsia="Calibri" w:hAnsi="Calibri" w:cs="Calibri"/>
          <w:b/>
          <w:bCs/>
          <w:i/>
          <w:iCs/>
        </w:rPr>
        <w:t xml:space="preserve">Athens, 6 March 2020 </w:t>
      </w:r>
      <w:r>
        <w:rPr>
          <w:rFonts w:ascii="Calibri" w:eastAsia="Calibri" w:hAnsi="Calibri" w:cs="Calibri"/>
        </w:rPr>
        <w:t xml:space="preserve">– The undersigned </w:t>
      </w:r>
      <w:proofErr w:type="spellStart"/>
      <w:r>
        <w:rPr>
          <w:rFonts w:ascii="Calibri" w:eastAsia="Calibri" w:hAnsi="Calibri" w:cs="Calibri"/>
        </w:rPr>
        <w:t>organisations</w:t>
      </w:r>
      <w:proofErr w:type="spellEnd"/>
      <w:r>
        <w:rPr>
          <w:rFonts w:ascii="Calibri" w:eastAsia="Calibri" w:hAnsi="Calibri" w:cs="Calibri"/>
        </w:rPr>
        <w:t xml:space="preserve"> are deeply concerned about recent developments at the </w:t>
      </w:r>
      <w:proofErr w:type="spellStart"/>
      <w:r>
        <w:rPr>
          <w:rFonts w:ascii="Calibri" w:eastAsia="Calibri" w:hAnsi="Calibri" w:cs="Calibri"/>
        </w:rPr>
        <w:t>Evros</w:t>
      </w:r>
      <w:proofErr w:type="spellEnd"/>
      <w:r>
        <w:rPr>
          <w:rFonts w:ascii="Calibri" w:eastAsia="Calibri" w:hAnsi="Calibri" w:cs="Calibri"/>
        </w:rPr>
        <w:t xml:space="preserve"> border and the Aegean islands where people are stranded at the borders of Europe, </w:t>
      </w:r>
      <w:proofErr w:type="spellStart"/>
      <w:r>
        <w:rPr>
          <w:rFonts w:ascii="Calibri" w:eastAsia="Calibri" w:hAnsi="Calibri" w:cs="Calibri"/>
        </w:rPr>
        <w:t>instrumentalized</w:t>
      </w:r>
      <w:proofErr w:type="spellEnd"/>
      <w:r>
        <w:rPr>
          <w:rFonts w:ascii="Calibri" w:eastAsia="Calibri" w:hAnsi="Calibri" w:cs="Calibri"/>
        </w:rPr>
        <w:t xml:space="preserve"> for political purposes, and subject to violations of their rights. We are also deeply concerned about the way the authorities of Greece and the European Union are handling new arrivals. Equally alarming are the extreme actions by security forces against refugees and by civilians against staff of human rights and humanitarian organizations. We would also like to point out that the climate of panic and rhetoric of 'asymmetric threat' –also promoted by the authorities– does not reflect reality and seriously affects not only vulnerable refugees- but also our society and the rule of law as a whole. </w:t>
      </w:r>
    </w:p>
    <w:p w14:paraId="2DB88A88" w14:textId="77777777" w:rsidR="001F546B" w:rsidRDefault="001F546B">
      <w:pPr>
        <w:jc w:val="both"/>
      </w:pPr>
    </w:p>
    <w:p w14:paraId="1BA74B0A" w14:textId="77777777" w:rsidR="001F546B" w:rsidRDefault="00E84236">
      <w:pPr>
        <w:jc w:val="both"/>
      </w:pPr>
      <w:r>
        <w:rPr>
          <w:rFonts w:ascii="Calibri" w:eastAsia="Calibri" w:hAnsi="Calibri" w:cs="Calibri"/>
          <w:b/>
          <w:bCs/>
        </w:rPr>
        <w:t>Specifically:</w:t>
      </w:r>
    </w:p>
    <w:p w14:paraId="7BF68AFB" w14:textId="77777777" w:rsidR="001F546B" w:rsidRDefault="00E84236">
      <w:pPr>
        <w:jc w:val="both"/>
      </w:pPr>
      <w:r>
        <w:rPr>
          <w:rFonts w:ascii="Calibri" w:eastAsia="Calibri" w:hAnsi="Calibri" w:cs="Calibri"/>
          <w:b/>
          <w:bCs/>
        </w:rPr>
        <w:t>We firmly express our opposition to the recent decisions</w:t>
      </w:r>
      <w:r>
        <w:rPr>
          <w:rFonts w:ascii="Calibri" w:eastAsia="Calibri" w:hAnsi="Calibri" w:cs="Calibri"/>
        </w:rPr>
        <w:t xml:space="preserve"> of the Greek Governmental Council on Foreign Affairs and Defense (KYSEA), and in particular the adoption of the Emergency Legislative Decree, which stipulates the suspension of the right to seek asylum for all people entering the country and their return without registration, to their countries of origin or transit. Applying such a regulatory provision is inhumane and illegal as it violates the fundamental principle of </w:t>
      </w:r>
      <w:r>
        <w:rPr>
          <w:rFonts w:ascii="Calibri" w:eastAsia="Calibri" w:hAnsi="Calibri" w:cs="Calibri"/>
          <w:i/>
          <w:iCs/>
        </w:rPr>
        <w:t>non-</w:t>
      </w:r>
      <w:proofErr w:type="spellStart"/>
      <w:r>
        <w:rPr>
          <w:rFonts w:ascii="Calibri" w:eastAsia="Calibri" w:hAnsi="Calibri" w:cs="Calibri"/>
          <w:i/>
          <w:iCs/>
        </w:rPr>
        <w:t>refoulement</w:t>
      </w:r>
      <w:proofErr w:type="spellEnd"/>
      <w:r>
        <w:rPr>
          <w:rFonts w:ascii="Calibri" w:eastAsia="Calibri" w:hAnsi="Calibri" w:cs="Calibri"/>
        </w:rPr>
        <w:t xml:space="preserve">, incurs international responsibilities for Greece and endangers human lives. It is beyond dispute that Greece has the sovereign competence to control its borders and to manage any crossings there. Nevertheless, the right to seek asylum is a fundamental human right enshrined in the Universal Declaration of Human Rights and the EU Charter of Fundamental Rights. </w:t>
      </w:r>
    </w:p>
    <w:p w14:paraId="3C3EC2E8" w14:textId="77777777" w:rsidR="001F546B" w:rsidRDefault="001F546B">
      <w:pPr>
        <w:jc w:val="both"/>
      </w:pPr>
    </w:p>
    <w:p w14:paraId="4EC824B5" w14:textId="77777777" w:rsidR="001F546B" w:rsidRDefault="00E84236">
      <w:pPr>
        <w:jc w:val="both"/>
      </w:pPr>
      <w:r>
        <w:rPr>
          <w:rFonts w:ascii="Calibri" w:eastAsia="Calibri" w:hAnsi="Calibri" w:cs="Calibri"/>
          <w:b/>
          <w:bCs/>
        </w:rPr>
        <w:t>We also denounce</w:t>
      </w:r>
      <w:r>
        <w:rPr>
          <w:rFonts w:ascii="Calibri" w:eastAsia="Calibri" w:hAnsi="Calibri" w:cs="Calibri"/>
        </w:rPr>
        <w:t xml:space="preserve"> the attacks on organizations that defend human rights and humanitarian organizations, noting that without the support of these organizations, the refugee management system in Greece would collapse. In addition, solidarity has been stigmatized and become the target of suspicion, which has been also exacerbated by members of the Government, fomenting violence and lawlessness in society in general. We denounce any statements, actions or policies that foment or tolerate bigotry. </w:t>
      </w:r>
    </w:p>
    <w:p w14:paraId="6F351934" w14:textId="77777777" w:rsidR="001F546B" w:rsidRDefault="001F546B">
      <w:pPr>
        <w:jc w:val="both"/>
      </w:pPr>
    </w:p>
    <w:p w14:paraId="6314DDD8" w14:textId="77777777" w:rsidR="001F546B" w:rsidRDefault="00E84236">
      <w:pPr>
        <w:jc w:val="both"/>
      </w:pPr>
      <w:r>
        <w:rPr>
          <w:rFonts w:ascii="Calibri" w:eastAsia="Calibri" w:hAnsi="Calibri" w:cs="Calibri"/>
          <w:b/>
          <w:bCs/>
        </w:rPr>
        <w:t>We call upon the Greek Government to:</w:t>
      </w:r>
    </w:p>
    <w:p w14:paraId="328F8E59" w14:textId="77777777" w:rsidR="001F546B" w:rsidRDefault="001F546B">
      <w:pPr>
        <w:jc w:val="both"/>
      </w:pPr>
    </w:p>
    <w:p w14:paraId="4854AEDE" w14:textId="77777777" w:rsidR="001F546B" w:rsidRDefault="00E84236">
      <w:pPr>
        <w:jc w:val="both"/>
      </w:pPr>
      <w:r>
        <w:rPr>
          <w:rFonts w:ascii="Calibri" w:eastAsia="Calibri" w:hAnsi="Calibri" w:cs="Calibri"/>
        </w:rPr>
        <w:lastRenderedPageBreak/>
        <w:t xml:space="preserve">• </w:t>
      </w:r>
      <w:r>
        <w:rPr>
          <w:rFonts w:ascii="Calibri" w:eastAsia="Calibri" w:hAnsi="Calibri" w:cs="Calibri"/>
          <w:b/>
          <w:bCs/>
        </w:rPr>
        <w:t>Withdraw the illegal and unconstitutional Emergency Legislative Decree</w:t>
      </w:r>
      <w:r>
        <w:rPr>
          <w:rFonts w:ascii="Calibri" w:eastAsia="Calibri" w:hAnsi="Calibri" w:cs="Calibri"/>
        </w:rPr>
        <w:t xml:space="preserve"> and to respect the obligations of the Greek State concerning the protection of human life and rescue at sea and at the land borders.</w:t>
      </w:r>
    </w:p>
    <w:p w14:paraId="73C55FE0" w14:textId="77777777" w:rsidR="001F546B" w:rsidRDefault="001F546B">
      <w:pPr>
        <w:jc w:val="both"/>
      </w:pPr>
    </w:p>
    <w:p w14:paraId="75FBFD6C" w14:textId="77777777" w:rsidR="001F546B" w:rsidRDefault="00E84236">
      <w:pPr>
        <w:jc w:val="both"/>
      </w:pPr>
      <w:r>
        <w:rPr>
          <w:rFonts w:ascii="Calibri" w:eastAsia="Calibri" w:hAnsi="Calibri" w:cs="Calibri"/>
        </w:rPr>
        <w:t xml:space="preserve">• Immediately stop returning people to states where their lives and freedom are at risk, or where they are at risk of being subjected to torture or other inhuman or degrading treatment or punishment. </w:t>
      </w:r>
    </w:p>
    <w:p w14:paraId="5F360B8C" w14:textId="77777777" w:rsidR="001F546B" w:rsidRDefault="001F546B">
      <w:pPr>
        <w:jc w:val="both"/>
      </w:pPr>
    </w:p>
    <w:p w14:paraId="3765E8AE" w14:textId="77777777" w:rsidR="001F546B" w:rsidRDefault="00E84236">
      <w:pPr>
        <w:jc w:val="both"/>
      </w:pPr>
      <w:r>
        <w:rPr>
          <w:rFonts w:ascii="Calibri" w:eastAsia="Calibri" w:hAnsi="Calibri" w:cs="Calibri"/>
        </w:rPr>
        <w:t xml:space="preserve">• </w:t>
      </w:r>
      <w:r>
        <w:rPr>
          <w:rFonts w:ascii="Calibri" w:eastAsia="Calibri" w:hAnsi="Calibri" w:cs="Calibri"/>
          <w:b/>
          <w:bCs/>
        </w:rPr>
        <w:t>Immediately alleviate overcrowding on the islands by relocating asylum seekers to the mainland, protecting their well-being and health</w:t>
      </w:r>
      <w:r>
        <w:rPr>
          <w:rFonts w:ascii="Calibri" w:eastAsia="Calibri" w:hAnsi="Calibri" w:cs="Calibri"/>
        </w:rPr>
        <w:t>. Priority should be given to the most vulnerable, unaccompanied minors and families with children.</w:t>
      </w:r>
    </w:p>
    <w:p w14:paraId="5B9C277D" w14:textId="77777777" w:rsidR="001F546B" w:rsidRDefault="001F546B">
      <w:pPr>
        <w:jc w:val="both"/>
      </w:pPr>
    </w:p>
    <w:p w14:paraId="10A3BCCE" w14:textId="77777777" w:rsidR="001F546B" w:rsidRDefault="00E84236">
      <w:pPr>
        <w:jc w:val="both"/>
      </w:pPr>
      <w:r>
        <w:rPr>
          <w:rFonts w:ascii="Calibri" w:eastAsia="Calibri" w:hAnsi="Calibri" w:cs="Calibri"/>
        </w:rPr>
        <w:t>• Take the necessary measures to protect every person from acts of violence, victimization and racism.</w:t>
      </w:r>
    </w:p>
    <w:p w14:paraId="748EEEDE" w14:textId="77777777" w:rsidR="001F546B" w:rsidRDefault="001F546B">
      <w:pPr>
        <w:jc w:val="both"/>
      </w:pPr>
    </w:p>
    <w:p w14:paraId="2A6EB828" w14:textId="77777777" w:rsidR="001F546B" w:rsidRDefault="00E84236">
      <w:pPr>
        <w:jc w:val="both"/>
      </w:pPr>
      <w:r>
        <w:rPr>
          <w:rFonts w:ascii="Calibri" w:eastAsia="Calibri" w:hAnsi="Calibri" w:cs="Calibri"/>
          <w:b/>
          <w:bCs/>
        </w:rPr>
        <w:t>We recall that the EU should assume substantial responsibilities for the protection of people on the move</w:t>
      </w:r>
      <w:r>
        <w:rPr>
          <w:rFonts w:ascii="Calibri" w:eastAsia="Calibri" w:hAnsi="Calibri" w:cs="Calibri"/>
        </w:rPr>
        <w:t xml:space="preserve"> in a manner that demonstrates respect for human dignity and lawfulness and as a matter of shared responsibility among EU member states in the context of managing what is, first and foremost, a European issue. The right to asylum and the respect for the principle of non-</w:t>
      </w:r>
      <w:proofErr w:type="spellStart"/>
      <w:r>
        <w:rPr>
          <w:rFonts w:ascii="Calibri" w:eastAsia="Calibri" w:hAnsi="Calibri" w:cs="Calibri"/>
        </w:rPr>
        <w:t>refoulement</w:t>
      </w:r>
      <w:proofErr w:type="spellEnd"/>
      <w:r>
        <w:rPr>
          <w:rFonts w:ascii="Calibri" w:eastAsia="Calibri" w:hAnsi="Calibri" w:cs="Calibri"/>
        </w:rPr>
        <w:t xml:space="preserve"> are fundamental elements of international and EU law and therefore the authorities of the European Union must take the necessary measures for their protection.</w:t>
      </w:r>
    </w:p>
    <w:p w14:paraId="749B9398" w14:textId="77777777" w:rsidR="001F546B" w:rsidRDefault="001F546B">
      <w:pPr>
        <w:jc w:val="both"/>
      </w:pPr>
    </w:p>
    <w:p w14:paraId="0F7A2FD9" w14:textId="77777777" w:rsidR="001F546B" w:rsidRDefault="00E84236">
      <w:pPr>
        <w:jc w:val="both"/>
      </w:pPr>
      <w:r>
        <w:rPr>
          <w:rFonts w:ascii="Calibri" w:eastAsia="Calibri" w:hAnsi="Calibri" w:cs="Calibri"/>
        </w:rPr>
        <w:t>Therefore:</w:t>
      </w:r>
    </w:p>
    <w:p w14:paraId="5D8A5499" w14:textId="77777777" w:rsidR="001F546B" w:rsidRDefault="001F546B">
      <w:pPr>
        <w:jc w:val="both"/>
      </w:pPr>
    </w:p>
    <w:p w14:paraId="1EDC5756" w14:textId="77777777" w:rsidR="001F546B" w:rsidRDefault="00E84236">
      <w:pPr>
        <w:jc w:val="both"/>
      </w:pPr>
      <w:r>
        <w:rPr>
          <w:rFonts w:ascii="Calibri" w:eastAsia="Calibri" w:hAnsi="Calibri" w:cs="Calibri"/>
        </w:rPr>
        <w:t xml:space="preserve">• </w:t>
      </w:r>
      <w:r>
        <w:rPr>
          <w:rFonts w:ascii="Calibri" w:eastAsia="Calibri" w:hAnsi="Calibri" w:cs="Calibri"/>
          <w:b/>
          <w:bCs/>
        </w:rPr>
        <w:t>The European Commission, as the guardian of the Treaties</w:t>
      </w:r>
      <w:r>
        <w:rPr>
          <w:rFonts w:ascii="Calibri" w:eastAsia="Calibri" w:hAnsi="Calibri" w:cs="Calibri"/>
        </w:rPr>
        <w:t>, should protect the right to asylum as enshrined in EU law. Therefore, it should reverse the “</w:t>
      </w:r>
      <w:proofErr w:type="spellStart"/>
      <w:r>
        <w:rPr>
          <w:rFonts w:ascii="Calibri" w:eastAsia="Calibri" w:hAnsi="Calibri" w:cs="Calibri"/>
        </w:rPr>
        <w:t>aspida</w:t>
      </w:r>
      <w:proofErr w:type="spellEnd"/>
      <w:r>
        <w:rPr>
          <w:rFonts w:ascii="Calibri" w:eastAsia="Calibri" w:hAnsi="Calibri" w:cs="Calibri"/>
        </w:rPr>
        <w:t xml:space="preserve"> (shield)” rhetoric used by Greece and urge it to assume its legal obligations.</w:t>
      </w:r>
    </w:p>
    <w:p w14:paraId="060F4B59" w14:textId="77777777" w:rsidR="001F546B" w:rsidRDefault="001F546B">
      <w:pPr>
        <w:jc w:val="both"/>
      </w:pPr>
    </w:p>
    <w:p w14:paraId="13CA454A" w14:textId="77777777" w:rsidR="001F546B" w:rsidRDefault="00E84236">
      <w:pPr>
        <w:jc w:val="both"/>
      </w:pPr>
      <w:r>
        <w:rPr>
          <w:rFonts w:ascii="Calibri" w:eastAsia="Calibri" w:hAnsi="Calibri" w:cs="Calibri"/>
        </w:rPr>
        <w:t xml:space="preserve">• EU Member States should re-establish immediately the </w:t>
      </w:r>
      <w:r>
        <w:rPr>
          <w:rFonts w:ascii="Calibri" w:eastAsia="Calibri" w:hAnsi="Calibri" w:cs="Calibri"/>
          <w:b/>
          <w:bCs/>
        </w:rPr>
        <w:t>mechanisms for the relocation of refugees and asylum seekers from Greece</w:t>
      </w:r>
      <w:r>
        <w:rPr>
          <w:rFonts w:ascii="Calibri" w:eastAsia="Calibri" w:hAnsi="Calibri" w:cs="Calibri"/>
        </w:rPr>
        <w:t xml:space="preserve"> to other Member States, in a fair and rational manner, with priority given to unaccompanied children. EU Member States should increase resettlement of refugees directly from Turkey.</w:t>
      </w:r>
    </w:p>
    <w:p w14:paraId="51D0E4F3" w14:textId="77777777" w:rsidR="001F546B" w:rsidRDefault="001F546B">
      <w:pPr>
        <w:jc w:val="both"/>
      </w:pPr>
    </w:p>
    <w:p w14:paraId="55EC198A" w14:textId="77777777" w:rsidR="001F546B" w:rsidRDefault="00E84236">
      <w:pPr>
        <w:jc w:val="both"/>
      </w:pPr>
      <w:r>
        <w:rPr>
          <w:rFonts w:ascii="Calibri" w:eastAsia="Calibri" w:hAnsi="Calibri" w:cs="Calibri"/>
        </w:rPr>
        <w:t>• EU Member States and institutions should revise the EU-Turkey Statement, which –in addition to legal lacunae– has now proven to be an unpredictable and unsustainable political tool for border management.</w:t>
      </w:r>
    </w:p>
    <w:p w14:paraId="5D9CA61D" w14:textId="77777777" w:rsidR="001F546B" w:rsidRDefault="001F546B">
      <w:pPr>
        <w:jc w:val="both"/>
      </w:pPr>
    </w:p>
    <w:p w14:paraId="5D9D7E5A" w14:textId="77777777" w:rsidR="001F546B" w:rsidRDefault="00E84236">
      <w:pPr>
        <w:jc w:val="both"/>
      </w:pPr>
      <w:r>
        <w:rPr>
          <w:rFonts w:ascii="Calibri" w:eastAsia="Calibri" w:hAnsi="Calibri" w:cs="Calibri"/>
        </w:rPr>
        <w:t>In closing, we call on all sides to respect the law and safeguard European democratic values. Any further backsliding will have major consequences on European societies, European democracy and the rule of law.</w:t>
      </w:r>
    </w:p>
    <w:p w14:paraId="7E051809" w14:textId="77777777" w:rsidR="001F546B" w:rsidRDefault="001F546B">
      <w:pPr>
        <w:jc w:val="both"/>
      </w:pPr>
    </w:p>
    <w:p w14:paraId="24780D34" w14:textId="77777777" w:rsidR="001F546B" w:rsidRDefault="001F546B"/>
    <w:p w14:paraId="2C9F4827" w14:textId="77777777" w:rsidR="001F546B" w:rsidRDefault="001F546B"/>
    <w:p w14:paraId="759FC5D9" w14:textId="77777777" w:rsidR="001F546B" w:rsidRDefault="001F546B"/>
    <w:p w14:paraId="0D761331" w14:textId="77777777" w:rsidR="001F546B" w:rsidRDefault="001F546B"/>
    <w:p w14:paraId="05CAEDEF" w14:textId="77777777" w:rsidR="001F546B" w:rsidRDefault="001F546B"/>
    <w:p w14:paraId="5C37255A" w14:textId="77777777" w:rsidR="0048591A" w:rsidRDefault="0048591A">
      <w:pPr>
        <w:rPr>
          <w:rFonts w:ascii="Calibri" w:eastAsia="Calibri" w:hAnsi="Calibri" w:cs="Calibri"/>
          <w:b/>
          <w:bCs/>
        </w:rPr>
      </w:pPr>
    </w:p>
    <w:p w14:paraId="5516A6F7" w14:textId="593EE07E" w:rsidR="001F546B" w:rsidRDefault="00E84236">
      <w:r>
        <w:rPr>
          <w:rFonts w:ascii="Calibri" w:eastAsia="Calibri" w:hAnsi="Calibri" w:cs="Calibri"/>
          <w:b/>
          <w:bCs/>
        </w:rPr>
        <w:lastRenderedPageBreak/>
        <w:t xml:space="preserve">List of Signatories </w:t>
      </w:r>
    </w:p>
    <w:p w14:paraId="611033F6" w14:textId="77777777" w:rsidR="001F546B" w:rsidRDefault="001F546B"/>
    <w:p w14:paraId="6417486F" w14:textId="4CFCC9F6" w:rsidR="00CC6B79"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t>A BUON DIRITTO (ITALY)</w:t>
      </w:r>
    </w:p>
    <w:p w14:paraId="7BC6F165" w14:textId="669D5564" w:rsidR="00CC6B79"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t>ACT ALLIANCE EU (BELGIUM)</w:t>
      </w:r>
    </w:p>
    <w:p w14:paraId="7D35C3DF" w14:textId="3C4DA67F" w:rsidR="00CD13CD" w:rsidRPr="00F04741" w:rsidRDefault="00475F51" w:rsidP="00F04741">
      <w:pPr>
        <w:rPr>
          <w:rFonts w:asciiTheme="minorHAnsi" w:hAnsiTheme="minorHAnsi" w:cstheme="minorHAnsi"/>
          <w:sz w:val="22"/>
          <w:szCs w:val="22"/>
        </w:rPr>
      </w:pPr>
      <w:r w:rsidRPr="00F04741">
        <w:rPr>
          <w:rFonts w:asciiTheme="minorHAnsi" w:eastAsia="Calibri" w:hAnsiTheme="minorHAnsi" w:cstheme="minorHAnsi"/>
          <w:sz w:val="22"/>
          <w:szCs w:val="22"/>
        </w:rPr>
        <w:t>ACCIÓN POLITEIA (SPAIN)</w:t>
      </w:r>
    </w:p>
    <w:p w14:paraId="45A6433A" w14:textId="38FA0CC0" w:rsidR="001F546B" w:rsidRPr="00F04741" w:rsidRDefault="00475F51" w:rsidP="00F04741">
      <w:pPr>
        <w:rPr>
          <w:rFonts w:asciiTheme="minorHAnsi" w:hAnsiTheme="minorHAnsi" w:cstheme="minorHAnsi"/>
          <w:sz w:val="22"/>
          <w:szCs w:val="22"/>
        </w:rPr>
      </w:pPr>
      <w:r w:rsidRPr="00F04741">
        <w:rPr>
          <w:rFonts w:asciiTheme="minorHAnsi" w:eastAsia="Calibri" w:hAnsiTheme="minorHAnsi" w:cstheme="minorHAnsi"/>
          <w:sz w:val="22"/>
          <w:szCs w:val="22"/>
        </w:rPr>
        <w:t xml:space="preserve">ACTIONAID HELLAS </w:t>
      </w:r>
    </w:p>
    <w:p w14:paraId="166DE044" w14:textId="70903298" w:rsidR="001F546B" w:rsidRPr="00F04741" w:rsidRDefault="00475F51" w:rsidP="00F04741">
      <w:pPr>
        <w:rPr>
          <w:rFonts w:asciiTheme="minorHAnsi" w:hAnsiTheme="minorHAnsi" w:cstheme="minorHAnsi"/>
          <w:sz w:val="22"/>
          <w:szCs w:val="22"/>
        </w:rPr>
      </w:pPr>
      <w:r w:rsidRPr="00F04741">
        <w:rPr>
          <w:rFonts w:asciiTheme="minorHAnsi" w:eastAsia="Calibri" w:hAnsiTheme="minorHAnsi" w:cstheme="minorHAnsi"/>
          <w:sz w:val="22"/>
          <w:szCs w:val="22"/>
        </w:rPr>
        <w:t>ACTIONAID INTERNATIONAL</w:t>
      </w:r>
    </w:p>
    <w:p w14:paraId="10413C2A" w14:textId="6BBEC2DB" w:rsidR="001F546B" w:rsidRPr="00F04741" w:rsidRDefault="00475F51" w:rsidP="00F04741">
      <w:pPr>
        <w:rPr>
          <w:rFonts w:asciiTheme="minorHAnsi" w:hAnsiTheme="minorHAnsi" w:cstheme="minorHAnsi"/>
          <w:sz w:val="22"/>
          <w:szCs w:val="22"/>
        </w:rPr>
      </w:pPr>
      <w:r w:rsidRPr="00F04741">
        <w:rPr>
          <w:rFonts w:asciiTheme="minorHAnsi" w:eastAsia="Calibri" w:hAnsiTheme="minorHAnsi" w:cstheme="minorHAnsi"/>
          <w:sz w:val="22"/>
          <w:szCs w:val="22"/>
        </w:rPr>
        <w:t xml:space="preserve">ACTIONAID ITALIA </w:t>
      </w:r>
    </w:p>
    <w:p w14:paraId="6066D0DB" w14:textId="7370AE09" w:rsidR="00321087" w:rsidRPr="00F04741" w:rsidRDefault="00475F51" w:rsidP="00F04741">
      <w:pPr>
        <w:rPr>
          <w:rFonts w:asciiTheme="minorHAnsi" w:hAnsiTheme="minorHAnsi" w:cstheme="minorHAnsi"/>
          <w:sz w:val="22"/>
          <w:szCs w:val="22"/>
        </w:rPr>
      </w:pPr>
      <w:r w:rsidRPr="00F04741">
        <w:rPr>
          <w:rFonts w:asciiTheme="minorHAnsi" w:eastAsia="Calibri" w:hAnsiTheme="minorHAnsi" w:cstheme="minorHAnsi"/>
          <w:sz w:val="22"/>
          <w:szCs w:val="22"/>
        </w:rPr>
        <w:t>ACTION FOR EDUCATION (GREECE)</w:t>
      </w:r>
    </w:p>
    <w:p w14:paraId="31ADD839" w14:textId="35071750" w:rsidR="001F546B"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t>ADDART (GREECE)</w:t>
      </w:r>
    </w:p>
    <w:p w14:paraId="4D511859" w14:textId="29A226CF" w:rsidR="00EC0A32"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 xml:space="preserve">A DROP IN THE OCEAN (DRÅPEN I HAVET) </w:t>
      </w:r>
    </w:p>
    <w:p w14:paraId="754CC8B0" w14:textId="784D7673" w:rsidR="001F546B" w:rsidRPr="00F04741" w:rsidRDefault="00475F51" w:rsidP="00F04741">
      <w:pPr>
        <w:rPr>
          <w:rFonts w:asciiTheme="minorHAnsi" w:hAnsiTheme="minorHAnsi" w:cstheme="minorHAnsi"/>
          <w:sz w:val="22"/>
          <w:szCs w:val="22"/>
        </w:rPr>
      </w:pPr>
      <w:r w:rsidRPr="00F04741">
        <w:rPr>
          <w:rFonts w:asciiTheme="minorHAnsi" w:eastAsia="Calibri" w:hAnsiTheme="minorHAnsi" w:cstheme="minorHAnsi"/>
          <w:sz w:val="22"/>
          <w:szCs w:val="22"/>
        </w:rPr>
        <w:t>AED EUROPEAN DEMOCRATIC LAWYERS (GERMANY)</w:t>
      </w:r>
    </w:p>
    <w:p w14:paraId="43A74553" w14:textId="20036A64" w:rsidR="00DD6EEC" w:rsidRPr="00F04741" w:rsidRDefault="00475F51" w:rsidP="00F04741">
      <w:pPr>
        <w:rPr>
          <w:rFonts w:asciiTheme="minorHAnsi" w:hAnsiTheme="minorHAnsi" w:cstheme="minorHAnsi"/>
          <w:sz w:val="22"/>
          <w:szCs w:val="22"/>
        </w:rPr>
      </w:pPr>
      <w:r w:rsidRPr="00F04741">
        <w:rPr>
          <w:rFonts w:asciiTheme="minorHAnsi" w:eastAsia="Calibri" w:hAnsiTheme="minorHAnsi" w:cstheme="minorHAnsi"/>
          <w:sz w:val="22"/>
          <w:szCs w:val="22"/>
        </w:rPr>
        <w:t>AFGHAN HUMAN RIGHTS FOUNDATION (</w:t>
      </w:r>
      <w:r w:rsidRPr="00F04741">
        <w:rPr>
          <w:rFonts w:asciiTheme="minorHAnsi" w:hAnsiTheme="minorHAnsi" w:cstheme="minorHAnsi"/>
          <w:sz w:val="22"/>
          <w:szCs w:val="22"/>
          <w:lang w:eastAsia="ja-JP"/>
        </w:rPr>
        <w:t>UK)</w:t>
      </w:r>
    </w:p>
    <w:p w14:paraId="08FF76C4" w14:textId="711A0DFC" w:rsidR="00DD6EEC" w:rsidRPr="00F04741" w:rsidRDefault="00475F51" w:rsidP="00F04741">
      <w:pPr>
        <w:rPr>
          <w:rFonts w:asciiTheme="minorHAnsi" w:hAnsiTheme="minorHAnsi" w:cstheme="minorHAnsi"/>
          <w:sz w:val="22"/>
          <w:szCs w:val="22"/>
        </w:rPr>
      </w:pPr>
      <w:r w:rsidRPr="00F04741">
        <w:rPr>
          <w:rFonts w:asciiTheme="minorHAnsi" w:eastAsia="Calibri" w:hAnsiTheme="minorHAnsi" w:cstheme="minorHAnsi"/>
          <w:sz w:val="22"/>
          <w:szCs w:val="22"/>
        </w:rPr>
        <w:t xml:space="preserve">AIDOS - ASSOCIAZIONE ITALIANA DONNE PER LO SVILUPPO </w:t>
      </w:r>
      <w:r w:rsidRPr="00F04741">
        <w:rPr>
          <w:rFonts w:asciiTheme="minorHAnsi" w:hAnsiTheme="minorHAnsi" w:cstheme="minorHAnsi"/>
          <w:sz w:val="22"/>
          <w:szCs w:val="22"/>
          <w:lang w:eastAsia="ja-JP"/>
        </w:rPr>
        <w:t>(ITALY)</w:t>
      </w:r>
    </w:p>
    <w:p w14:paraId="4F9175D8" w14:textId="410FA9B4" w:rsidR="001F546B" w:rsidRPr="00F04741" w:rsidRDefault="00475F51" w:rsidP="00F04741">
      <w:pPr>
        <w:rPr>
          <w:rFonts w:asciiTheme="minorHAnsi" w:hAnsiTheme="minorHAnsi" w:cstheme="minorHAnsi"/>
          <w:sz w:val="22"/>
          <w:szCs w:val="22"/>
        </w:rPr>
      </w:pPr>
      <w:r w:rsidRPr="00F04741">
        <w:rPr>
          <w:rFonts w:asciiTheme="minorHAnsi" w:eastAsia="Calibri" w:hAnsiTheme="minorHAnsi" w:cstheme="minorHAnsi"/>
          <w:sz w:val="22"/>
          <w:szCs w:val="22"/>
        </w:rPr>
        <w:t>ΑΙΤΙΜΑ (GREECE)</w:t>
      </w:r>
    </w:p>
    <w:p w14:paraId="1A62C47A" w14:textId="1FD00B83" w:rsidR="001F546B" w:rsidRPr="00F04741" w:rsidRDefault="00475F51" w:rsidP="00F04741">
      <w:pPr>
        <w:rPr>
          <w:rFonts w:asciiTheme="minorHAnsi" w:hAnsiTheme="minorHAnsi" w:cstheme="minorHAnsi"/>
          <w:sz w:val="22"/>
          <w:szCs w:val="22"/>
        </w:rPr>
      </w:pPr>
      <w:r w:rsidRPr="00F04741">
        <w:rPr>
          <w:rFonts w:asciiTheme="minorHAnsi" w:eastAsia="Calibri" w:hAnsiTheme="minorHAnsi" w:cstheme="minorHAnsi"/>
          <w:sz w:val="22"/>
          <w:szCs w:val="22"/>
        </w:rPr>
        <w:t>ALLIANCE FOR AFRICAN ASSISTANCE (ITALY)</w:t>
      </w:r>
    </w:p>
    <w:p w14:paraId="5A182A1A" w14:textId="0A2BBE9E" w:rsidR="001F546B"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t>AMNESTY INTERNATIONAL</w:t>
      </w:r>
    </w:p>
    <w:p w14:paraId="21E4DA39" w14:textId="6900FD00" w:rsidR="00EC0A32"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AMURT-AMURTEL HELLAS</w:t>
      </w:r>
    </w:p>
    <w:p w14:paraId="6C14009C" w14:textId="488ECD67" w:rsidR="001F546B" w:rsidRPr="00F04741" w:rsidRDefault="00475F51" w:rsidP="00F04741">
      <w:pPr>
        <w:rPr>
          <w:rFonts w:asciiTheme="minorHAnsi" w:hAnsiTheme="minorHAnsi" w:cstheme="minorHAnsi"/>
          <w:sz w:val="22"/>
          <w:szCs w:val="22"/>
        </w:rPr>
      </w:pPr>
      <w:r w:rsidRPr="00F04741">
        <w:rPr>
          <w:rFonts w:asciiTheme="minorHAnsi" w:eastAsia="Calibri" w:hAnsiTheme="minorHAnsi" w:cstheme="minorHAnsi"/>
          <w:sz w:val="22"/>
          <w:szCs w:val="22"/>
        </w:rPr>
        <w:t>ANASA CULTURAL CENTER (GREECE)</w:t>
      </w:r>
    </w:p>
    <w:p w14:paraId="5668405B" w14:textId="01FE34E2" w:rsidR="001F546B" w:rsidRPr="00F04741" w:rsidRDefault="00475F51" w:rsidP="00F04741">
      <w:pPr>
        <w:rPr>
          <w:rFonts w:asciiTheme="minorHAnsi" w:hAnsiTheme="minorHAnsi" w:cstheme="minorHAnsi"/>
          <w:sz w:val="22"/>
          <w:szCs w:val="22"/>
        </w:rPr>
      </w:pPr>
      <w:r w:rsidRPr="00F04741">
        <w:rPr>
          <w:rFonts w:asciiTheme="minorHAnsi" w:eastAsia="Calibri" w:hAnsiTheme="minorHAnsi" w:cstheme="minorHAnsi"/>
          <w:sz w:val="22"/>
          <w:szCs w:val="22"/>
        </w:rPr>
        <w:t>ANTIGONE (GREECE)</w:t>
      </w:r>
    </w:p>
    <w:p w14:paraId="367FC020" w14:textId="5EE9C8F5" w:rsidR="00054082"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ANTI-TRAFFICKING AND LABOUR EXPLOITATION UNIT (ATLEU) (UK)</w:t>
      </w:r>
    </w:p>
    <w:p w14:paraId="7879BB3F" w14:textId="301D4D1D" w:rsidR="001F546B" w:rsidRPr="00F04741" w:rsidRDefault="00475F51" w:rsidP="00F04741">
      <w:pPr>
        <w:rPr>
          <w:rFonts w:asciiTheme="minorHAnsi" w:hAnsiTheme="minorHAnsi" w:cstheme="minorHAnsi"/>
          <w:sz w:val="22"/>
          <w:szCs w:val="22"/>
        </w:rPr>
      </w:pPr>
      <w:r w:rsidRPr="00F04741">
        <w:rPr>
          <w:rFonts w:asciiTheme="minorHAnsi" w:eastAsia="Calibri" w:hAnsiTheme="minorHAnsi" w:cstheme="minorHAnsi"/>
          <w:sz w:val="22"/>
          <w:szCs w:val="22"/>
        </w:rPr>
        <w:t xml:space="preserve">AOI, ASSOCIATION OF ITALIAN NGO'S FOR COOPERATION AND SOLIDARITY </w:t>
      </w:r>
    </w:p>
    <w:p w14:paraId="71115812" w14:textId="56F79232" w:rsidR="001F546B" w:rsidRPr="00F04741" w:rsidRDefault="00475F51" w:rsidP="00F04741">
      <w:pPr>
        <w:rPr>
          <w:rFonts w:asciiTheme="minorHAnsi" w:hAnsiTheme="minorHAnsi" w:cstheme="minorHAnsi"/>
          <w:sz w:val="22"/>
          <w:szCs w:val="22"/>
        </w:rPr>
      </w:pPr>
      <w:r w:rsidRPr="00F04741">
        <w:rPr>
          <w:rFonts w:asciiTheme="minorHAnsi" w:eastAsia="Calibri" w:hAnsiTheme="minorHAnsi" w:cstheme="minorHAnsi"/>
          <w:sz w:val="22"/>
          <w:szCs w:val="22"/>
        </w:rPr>
        <w:t>ARSIS – ASSOCIATION FOR THE SUPPORT OF YOUTH (GREECE)</w:t>
      </w:r>
    </w:p>
    <w:p w14:paraId="416C91DE" w14:textId="50DCBA2C" w:rsidR="001F546B" w:rsidRPr="00F04741" w:rsidRDefault="00475F51" w:rsidP="00F04741">
      <w:pPr>
        <w:rPr>
          <w:rFonts w:asciiTheme="minorHAnsi" w:hAnsiTheme="minorHAnsi" w:cstheme="minorHAnsi"/>
          <w:sz w:val="22"/>
          <w:szCs w:val="22"/>
        </w:rPr>
      </w:pPr>
      <w:r w:rsidRPr="00F04741">
        <w:rPr>
          <w:rFonts w:asciiTheme="minorHAnsi" w:eastAsia="Calibri" w:hAnsiTheme="minorHAnsi" w:cstheme="minorHAnsi"/>
          <w:sz w:val="22"/>
          <w:szCs w:val="22"/>
        </w:rPr>
        <w:t>ASGI </w:t>
      </w:r>
      <w:r w:rsidRPr="00F04741">
        <w:rPr>
          <w:rFonts w:asciiTheme="minorHAnsi" w:eastAsia="Calibri" w:hAnsiTheme="minorHAnsi" w:cstheme="minorHAnsi"/>
          <w:i/>
          <w:iCs/>
          <w:sz w:val="22"/>
          <w:szCs w:val="22"/>
        </w:rPr>
        <w:t xml:space="preserve">ASSOCIAZIONE PER GLI STUDI GIURIDICI SULL'IMMIGRAZIONE </w:t>
      </w:r>
      <w:r w:rsidRPr="00F04741">
        <w:rPr>
          <w:rFonts w:asciiTheme="minorHAnsi" w:eastAsia="Calibri" w:hAnsiTheme="minorHAnsi" w:cstheme="minorHAnsi"/>
          <w:iCs/>
          <w:sz w:val="22"/>
          <w:szCs w:val="22"/>
        </w:rPr>
        <w:t>(ITALY)</w:t>
      </w:r>
    </w:p>
    <w:p w14:paraId="7D24B7B4" w14:textId="398AC578" w:rsidR="001F546B" w:rsidRPr="00F04741" w:rsidRDefault="00475F51" w:rsidP="00F04741">
      <w:pPr>
        <w:rPr>
          <w:rFonts w:asciiTheme="minorHAnsi" w:hAnsiTheme="minorHAnsi" w:cstheme="minorHAnsi"/>
          <w:sz w:val="22"/>
          <w:szCs w:val="22"/>
        </w:rPr>
      </w:pPr>
      <w:r w:rsidRPr="00F04741">
        <w:rPr>
          <w:rFonts w:asciiTheme="minorHAnsi" w:eastAsia="Calibri" w:hAnsiTheme="minorHAnsi" w:cstheme="minorHAnsi"/>
          <w:sz w:val="22"/>
          <w:szCs w:val="22"/>
        </w:rPr>
        <w:t>ASINITAS, ROMA (INTERCULTURAL CENTERS) (ITALY)</w:t>
      </w:r>
    </w:p>
    <w:p w14:paraId="04A86E3A" w14:textId="238896B1" w:rsidR="001F546B" w:rsidRPr="00F04741" w:rsidRDefault="00475F51" w:rsidP="00F04741">
      <w:pPr>
        <w:rPr>
          <w:rFonts w:asciiTheme="minorHAnsi" w:hAnsiTheme="minorHAnsi" w:cstheme="minorHAnsi"/>
          <w:sz w:val="22"/>
          <w:szCs w:val="22"/>
        </w:rPr>
      </w:pPr>
      <w:r w:rsidRPr="00F04741">
        <w:rPr>
          <w:rFonts w:asciiTheme="minorHAnsi" w:eastAsia="Calibri" w:hAnsiTheme="minorHAnsi" w:cstheme="minorHAnsi"/>
          <w:sz w:val="22"/>
          <w:szCs w:val="22"/>
        </w:rPr>
        <w:t>ASSOCIATION DE SOUTIEN AUX TRAVAILLEURS IMMIGRES - ASTI ASBL (LUXEMBOURG)</w:t>
      </w:r>
    </w:p>
    <w:p w14:paraId="4C996808" w14:textId="72DED353" w:rsidR="001F546B" w:rsidRPr="00F04741" w:rsidRDefault="00475F51" w:rsidP="00F04741">
      <w:pPr>
        <w:rPr>
          <w:rFonts w:asciiTheme="minorHAnsi" w:hAnsiTheme="minorHAnsi" w:cstheme="minorHAnsi"/>
          <w:sz w:val="22"/>
          <w:szCs w:val="22"/>
        </w:rPr>
      </w:pPr>
      <w:r w:rsidRPr="00F04741">
        <w:rPr>
          <w:rFonts w:asciiTheme="minorHAnsi" w:eastAsia="Calibri" w:hAnsiTheme="minorHAnsi" w:cstheme="minorHAnsi"/>
          <w:sz w:val="22"/>
          <w:szCs w:val="22"/>
        </w:rPr>
        <w:t xml:space="preserve">ASSOCIATION FOR INTEGRATION AND MIGRATION (CZECH REPUBLIC)  </w:t>
      </w:r>
    </w:p>
    <w:p w14:paraId="3438E741" w14:textId="55CA7CCF" w:rsidR="001F546B" w:rsidRPr="00F04741" w:rsidRDefault="00475F51" w:rsidP="00F04741">
      <w:pPr>
        <w:rPr>
          <w:rFonts w:asciiTheme="minorHAnsi" w:hAnsiTheme="minorHAnsi" w:cstheme="minorHAnsi"/>
          <w:sz w:val="22"/>
          <w:szCs w:val="22"/>
        </w:rPr>
      </w:pPr>
      <w:r w:rsidRPr="00F04741">
        <w:rPr>
          <w:rFonts w:asciiTheme="minorHAnsi" w:eastAsia="Calibri" w:hAnsiTheme="minorHAnsi" w:cstheme="minorHAnsi"/>
          <w:sz w:val="22"/>
          <w:szCs w:val="22"/>
        </w:rPr>
        <w:t xml:space="preserve">ASSOCIATION FOR LEGAL INTERVENTION (POLAND)  </w:t>
      </w:r>
    </w:p>
    <w:p w14:paraId="060C751E" w14:textId="5DCD2BB4" w:rsidR="001F546B" w:rsidRPr="00F04741" w:rsidRDefault="00475F51" w:rsidP="00F04741">
      <w:pPr>
        <w:rPr>
          <w:rFonts w:asciiTheme="minorHAnsi" w:eastAsia="Calibri" w:hAnsiTheme="minorHAnsi" w:cstheme="minorHAnsi"/>
          <w:sz w:val="22"/>
          <w:szCs w:val="22"/>
        </w:rPr>
      </w:pPr>
      <w:bookmarkStart w:id="1" w:name="_Hlk34747949"/>
      <w:r w:rsidRPr="00F04741">
        <w:rPr>
          <w:rFonts w:asciiTheme="minorHAnsi" w:eastAsia="Calibri" w:hAnsiTheme="minorHAnsi" w:cstheme="minorHAnsi"/>
          <w:sz w:val="22"/>
          <w:szCs w:val="22"/>
        </w:rPr>
        <w:t xml:space="preserve">ASOCIACIÓN POR TI MUJER (SPAIN)  </w:t>
      </w:r>
    </w:p>
    <w:p w14:paraId="57076169" w14:textId="3A22DBC9" w:rsidR="00CC6B79"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t>ASVIS (ITALIAN ALLIANCE FOR SUSTAINABLE DEVELOPMENT)</w:t>
      </w:r>
    </w:p>
    <w:p w14:paraId="3B8FAD24" w14:textId="3DA2131A" w:rsidR="00FB4D96"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ASYLOS (UK)</w:t>
      </w:r>
    </w:p>
    <w:p w14:paraId="7E30EF3E" w14:textId="232B8E96" w:rsidR="00FB4D96"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 xml:space="preserve">ATTIKA HUMAN SUPPORT </w:t>
      </w:r>
    </w:p>
    <w:p w14:paraId="29DBDCC0" w14:textId="6805E360" w:rsidR="00DD6EEC"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 xml:space="preserve">AVOCATS SANS FRONTIÈRES </w:t>
      </w:r>
    </w:p>
    <w:p w14:paraId="26F5C4D6" w14:textId="62591792" w:rsidR="001F546B" w:rsidRPr="00F04741" w:rsidRDefault="00475F51" w:rsidP="00F04741">
      <w:pPr>
        <w:rPr>
          <w:rFonts w:asciiTheme="minorHAnsi" w:hAnsiTheme="minorHAnsi" w:cstheme="minorHAnsi"/>
          <w:sz w:val="22"/>
          <w:szCs w:val="22"/>
        </w:rPr>
      </w:pPr>
      <w:r w:rsidRPr="00F04741">
        <w:rPr>
          <w:rFonts w:asciiTheme="minorHAnsi" w:eastAsia="Calibri" w:hAnsiTheme="minorHAnsi" w:cstheme="minorHAnsi"/>
          <w:sz w:val="22"/>
          <w:szCs w:val="22"/>
        </w:rPr>
        <w:t>BABEL DAY CENTER (GREECE)</w:t>
      </w:r>
    </w:p>
    <w:bookmarkEnd w:id="1"/>
    <w:p w14:paraId="3D8CFD6A" w14:textId="49699B77" w:rsidR="001F546B" w:rsidRPr="00F04741" w:rsidRDefault="00475F51" w:rsidP="00F04741">
      <w:pPr>
        <w:rPr>
          <w:rFonts w:asciiTheme="minorHAnsi" w:hAnsiTheme="minorHAnsi" w:cstheme="minorHAnsi"/>
          <w:sz w:val="22"/>
          <w:szCs w:val="22"/>
        </w:rPr>
      </w:pPr>
      <w:r w:rsidRPr="00F04741">
        <w:rPr>
          <w:rFonts w:asciiTheme="minorHAnsi" w:eastAsia="Calibri" w:hAnsiTheme="minorHAnsi" w:cstheme="minorHAnsi"/>
          <w:sz w:val="22"/>
          <w:szCs w:val="22"/>
        </w:rPr>
        <w:t>BAOBAB EXPERIENCE (ITALY)</w:t>
      </w:r>
    </w:p>
    <w:p w14:paraId="64E2A3C5" w14:textId="43802A99" w:rsidR="001F546B" w:rsidRPr="00F04741" w:rsidRDefault="00475F51" w:rsidP="00F04741">
      <w:pPr>
        <w:rPr>
          <w:rFonts w:asciiTheme="minorHAnsi" w:hAnsiTheme="minorHAnsi" w:cstheme="minorHAnsi"/>
          <w:sz w:val="22"/>
          <w:szCs w:val="22"/>
        </w:rPr>
      </w:pPr>
      <w:r w:rsidRPr="00F04741">
        <w:rPr>
          <w:rFonts w:asciiTheme="minorHAnsi" w:eastAsia="Calibri" w:hAnsiTheme="minorHAnsi" w:cstheme="minorHAnsi"/>
          <w:sz w:val="22"/>
          <w:szCs w:val="22"/>
        </w:rPr>
        <w:t>BORDER CRIMINOLOGIES-OXFORD UNIVERSITY (UK)</w:t>
      </w:r>
    </w:p>
    <w:p w14:paraId="65B1BBB8" w14:textId="3BEAEB27" w:rsidR="001F546B"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t>BORDERLINE-EUROPE HUMAN RIGHTS WITHOUT BORDERS (GERMANY)</w:t>
      </w:r>
    </w:p>
    <w:p w14:paraId="424A6B21" w14:textId="0C71DA7B" w:rsidR="00FB4D96"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BRIGHTON MIGRANT SOLIDARITY (UK)</w:t>
      </w:r>
    </w:p>
    <w:p w14:paraId="02864D14" w14:textId="0CB646BA" w:rsidR="009237A2" w:rsidRPr="00F04741" w:rsidRDefault="00475F51" w:rsidP="00F04741">
      <w:pPr>
        <w:rPr>
          <w:rFonts w:asciiTheme="minorHAnsi" w:eastAsia="Calibri" w:hAnsiTheme="minorHAnsi" w:cstheme="minorHAnsi"/>
          <w:sz w:val="22"/>
          <w:szCs w:val="22"/>
        </w:rPr>
      </w:pPr>
      <w:bookmarkStart w:id="2" w:name="_Hlk34748145"/>
      <w:r w:rsidRPr="00F04741">
        <w:rPr>
          <w:rFonts w:asciiTheme="minorHAnsi" w:eastAsia="Calibri" w:hAnsiTheme="minorHAnsi" w:cstheme="minorHAnsi"/>
          <w:sz w:val="22"/>
          <w:szCs w:val="22"/>
        </w:rPr>
        <w:t xml:space="preserve">CARE DEUTSCHLAND E.V. </w:t>
      </w:r>
    </w:p>
    <w:p w14:paraId="6E7B650C" w14:textId="45E77557" w:rsidR="001F546B" w:rsidRPr="00F04741" w:rsidRDefault="00475F51" w:rsidP="00F04741">
      <w:pPr>
        <w:rPr>
          <w:rFonts w:asciiTheme="minorHAnsi" w:eastAsia="Calibri" w:hAnsiTheme="minorHAnsi" w:cstheme="minorHAnsi"/>
          <w:sz w:val="22"/>
          <w:szCs w:val="22"/>
        </w:rPr>
      </w:pPr>
      <w:bookmarkStart w:id="3" w:name="_Hlk34748171"/>
      <w:bookmarkEnd w:id="2"/>
      <w:r w:rsidRPr="00F04741">
        <w:rPr>
          <w:rFonts w:asciiTheme="minorHAnsi" w:eastAsia="Calibri" w:hAnsiTheme="minorHAnsi" w:cstheme="minorHAnsi"/>
          <w:sz w:val="22"/>
          <w:szCs w:val="22"/>
        </w:rPr>
        <w:t>CARITAS HELLAS</w:t>
      </w:r>
    </w:p>
    <w:p w14:paraId="773650E9" w14:textId="72513CFF" w:rsidR="00DD6EEC"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t>CCM – COMITATO COLLABORAZIONE MEDICA (ITALY)</w:t>
      </w:r>
    </w:p>
    <w:p w14:paraId="0452631E" w14:textId="1208B016" w:rsidR="00DD6EEC"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t>CENTER FOR ECONOMIC PROSPERITY AND FREEDOM (CEPS) (MONTENEGRO)</w:t>
      </w:r>
    </w:p>
    <w:p w14:paraId="494B4462" w14:textId="32038658" w:rsidR="00054082"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CENTRAL ASYLUM YORKSHIRE</w:t>
      </w:r>
    </w:p>
    <w:bookmarkEnd w:id="3"/>
    <w:p w14:paraId="0EE06A15" w14:textId="29E2CF49" w:rsidR="001F546B"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t>CENTRE DIOTIMA (GREECE)</w:t>
      </w:r>
    </w:p>
    <w:p w14:paraId="44CA247B" w14:textId="52925DC5" w:rsidR="009237A2" w:rsidRPr="00F04741" w:rsidRDefault="00475F51" w:rsidP="00F04741">
      <w:pPr>
        <w:rPr>
          <w:rFonts w:asciiTheme="minorHAnsi" w:hAnsiTheme="minorHAnsi" w:cstheme="minorHAnsi"/>
          <w:sz w:val="22"/>
          <w:szCs w:val="22"/>
        </w:rPr>
      </w:pPr>
      <w:r w:rsidRPr="00F04741">
        <w:rPr>
          <w:rFonts w:asciiTheme="minorHAnsi" w:eastAsia="Calibri" w:hAnsiTheme="minorHAnsi" w:cstheme="minorHAnsi"/>
          <w:sz w:val="22"/>
          <w:szCs w:val="22"/>
        </w:rPr>
        <w:t>CENTRE FOR PEACE STUDIES (CENTAR ZA MIROVNE STUDIJE) (CROATIA)</w:t>
      </w:r>
    </w:p>
    <w:p w14:paraId="525270AF" w14:textId="0B1AA4DA" w:rsidR="001F546B"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t>CENTRE FOR TRAUMA, ASYLUM AND REFUGEES, UNIVERSITY OF ESSEX (UK)</w:t>
      </w:r>
    </w:p>
    <w:p w14:paraId="7510745A" w14:textId="769CF641" w:rsidR="009237A2" w:rsidRPr="00F04741" w:rsidRDefault="00475F51" w:rsidP="00F04741">
      <w:pPr>
        <w:rPr>
          <w:rFonts w:asciiTheme="minorHAnsi" w:hAnsiTheme="minorHAnsi" w:cstheme="minorHAnsi"/>
          <w:sz w:val="22"/>
          <w:szCs w:val="22"/>
        </w:rPr>
      </w:pPr>
      <w:bookmarkStart w:id="4" w:name="_Hlk34748255"/>
      <w:r w:rsidRPr="00F04741">
        <w:rPr>
          <w:rFonts w:asciiTheme="minorHAnsi" w:eastAsia="Calibri" w:hAnsiTheme="minorHAnsi" w:cstheme="minorHAnsi"/>
          <w:sz w:val="22"/>
          <w:szCs w:val="22"/>
        </w:rPr>
        <w:t>CESIE (ITALY)</w:t>
      </w:r>
    </w:p>
    <w:p w14:paraId="73C4922A" w14:textId="32B0EF8B" w:rsidR="00DD6EEC"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CESSMIR, UNIVERSITY OF GHENT (BELGIUM)</w:t>
      </w:r>
    </w:p>
    <w:bookmarkEnd w:id="4"/>
    <w:p w14:paraId="3FB9C73C" w14:textId="3144178D" w:rsidR="001F546B" w:rsidRPr="00F04741" w:rsidRDefault="00475F51" w:rsidP="00F04741">
      <w:pPr>
        <w:rPr>
          <w:rFonts w:asciiTheme="minorHAnsi" w:hAnsiTheme="minorHAnsi" w:cstheme="minorHAnsi"/>
          <w:sz w:val="22"/>
          <w:szCs w:val="22"/>
        </w:rPr>
      </w:pPr>
      <w:r w:rsidRPr="00F04741">
        <w:rPr>
          <w:rFonts w:asciiTheme="minorHAnsi" w:eastAsia="Calibri" w:hAnsiTheme="minorHAnsi" w:cstheme="minorHAnsi"/>
          <w:sz w:val="22"/>
          <w:szCs w:val="22"/>
        </w:rPr>
        <w:t>CHANGE MAKERS LAB (GREECE)</w:t>
      </w:r>
    </w:p>
    <w:p w14:paraId="3BF5CC44" w14:textId="33DB1D53" w:rsidR="006F03A2"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 xml:space="preserve">CHEER INTERNATIONAL GROUP (CHEERING) (GREECE) </w:t>
      </w:r>
    </w:p>
    <w:p w14:paraId="1CA1BE47" w14:textId="7CDCC862" w:rsidR="006F03A2" w:rsidRPr="00F04741" w:rsidRDefault="00475F51" w:rsidP="00F04741">
      <w:pPr>
        <w:rPr>
          <w:rFonts w:asciiTheme="minorHAnsi" w:hAnsiTheme="minorHAnsi" w:cstheme="minorHAnsi"/>
          <w:sz w:val="22"/>
          <w:szCs w:val="22"/>
        </w:rPr>
      </w:pPr>
      <w:r w:rsidRPr="00F04741">
        <w:rPr>
          <w:rFonts w:asciiTheme="minorHAnsi" w:eastAsia="Calibri" w:hAnsiTheme="minorHAnsi" w:cstheme="minorHAnsi"/>
          <w:sz w:val="22"/>
          <w:szCs w:val="22"/>
        </w:rPr>
        <w:t>CHILD AND YOUTH CARE ASSOCIATION (SMAN) (GREECE)</w:t>
      </w:r>
    </w:p>
    <w:p w14:paraId="5A115586" w14:textId="4F74DFC2" w:rsidR="001F546B"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lastRenderedPageBreak/>
        <w:t>CIRÉ (COORDINATION ET INITIATIVES POUR REFUGIES ET ÉTRANGERS) (BELGIUM)</w:t>
      </w:r>
    </w:p>
    <w:p w14:paraId="367E0283" w14:textId="3E576CE2" w:rsidR="006E2F08"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t>COLLECTIVE AID (SERBIA)</w:t>
      </w:r>
    </w:p>
    <w:p w14:paraId="28E429F5" w14:textId="7B7C98AD" w:rsidR="009237A2" w:rsidRPr="00F04741" w:rsidRDefault="00475F51" w:rsidP="00F04741">
      <w:pPr>
        <w:rPr>
          <w:rFonts w:asciiTheme="minorHAnsi" w:eastAsia="Calibri" w:hAnsiTheme="minorHAnsi" w:cstheme="minorHAnsi"/>
          <w:sz w:val="22"/>
          <w:szCs w:val="22"/>
        </w:rPr>
      </w:pPr>
      <w:bookmarkStart w:id="5" w:name="_Hlk34748337"/>
      <w:r w:rsidRPr="00F04741">
        <w:rPr>
          <w:rFonts w:asciiTheme="minorHAnsi" w:eastAsia="Calibri" w:hAnsiTheme="minorHAnsi" w:cstheme="minorHAnsi"/>
          <w:sz w:val="22"/>
          <w:szCs w:val="22"/>
        </w:rPr>
        <w:t xml:space="preserve">COMHLÁMH (IRELAND) </w:t>
      </w:r>
    </w:p>
    <w:p w14:paraId="7F4DF598" w14:textId="18975375" w:rsidR="009237A2"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t>CONCORD ITALIA</w:t>
      </w:r>
    </w:p>
    <w:p w14:paraId="3816EDC8" w14:textId="6834AFC4" w:rsidR="009237A2"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t>COORDINADORA DE ORGANIZACIONES PARA EL DESAROLLO (SPAIN)</w:t>
      </w:r>
    </w:p>
    <w:p w14:paraId="23A2CCA8" w14:textId="0646183B" w:rsidR="009237A2"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t>COSPE ONLUS (ITALY)</w:t>
      </w:r>
    </w:p>
    <w:p w14:paraId="78521570" w14:textId="37850A3C" w:rsidR="009237A2" w:rsidRPr="00F04741" w:rsidRDefault="00475F51" w:rsidP="00F04741">
      <w:pPr>
        <w:rPr>
          <w:rFonts w:asciiTheme="minorHAnsi" w:hAnsiTheme="minorHAnsi" w:cstheme="minorHAnsi"/>
          <w:sz w:val="22"/>
          <w:szCs w:val="22"/>
        </w:rPr>
      </w:pPr>
      <w:r w:rsidRPr="00F04741">
        <w:rPr>
          <w:rFonts w:asciiTheme="minorHAnsi" w:eastAsia="Calibri" w:hAnsiTheme="minorHAnsi" w:cstheme="minorHAnsi"/>
          <w:sz w:val="22"/>
          <w:szCs w:val="22"/>
        </w:rPr>
        <w:t xml:space="preserve">CZECHIA AGAINST POVERTY AND INEQUALITY </w:t>
      </w:r>
    </w:p>
    <w:bookmarkEnd w:id="5"/>
    <w:p w14:paraId="660AD702" w14:textId="732352EC" w:rsidR="001F546B" w:rsidRPr="00F04741" w:rsidRDefault="00475F51" w:rsidP="00F04741">
      <w:pPr>
        <w:rPr>
          <w:rFonts w:asciiTheme="minorHAnsi" w:hAnsiTheme="minorHAnsi" w:cstheme="minorHAnsi"/>
          <w:sz w:val="22"/>
          <w:szCs w:val="22"/>
        </w:rPr>
      </w:pPr>
      <w:r w:rsidRPr="00F04741">
        <w:rPr>
          <w:rFonts w:asciiTheme="minorHAnsi" w:eastAsia="Calibri" w:hAnsiTheme="minorHAnsi" w:cstheme="minorHAnsi"/>
          <w:sz w:val="22"/>
          <w:szCs w:val="22"/>
        </w:rPr>
        <w:t>DANISH REFUGEE COUNCIL (DRC)</w:t>
      </w:r>
    </w:p>
    <w:p w14:paraId="6F12273B" w14:textId="5082C332" w:rsidR="006F03A2"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t>DEFENCE FOR CHILDREN INTERNATIONAL GREECE</w:t>
      </w:r>
    </w:p>
    <w:p w14:paraId="62D946ED" w14:textId="333FF541" w:rsidR="00FB4D96"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DIRTY GIRLS (ΕΛΛΑΔΑ)</w:t>
      </w:r>
    </w:p>
    <w:p w14:paraId="5769EE5D" w14:textId="09D02E9B" w:rsidR="006F03A2"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DONATE4REFUGEES</w:t>
      </w:r>
    </w:p>
    <w:p w14:paraId="70430A5D" w14:textId="04268F53" w:rsidR="001F546B" w:rsidRPr="00F04741" w:rsidRDefault="00475F51" w:rsidP="00F04741">
      <w:pPr>
        <w:rPr>
          <w:rFonts w:asciiTheme="minorHAnsi" w:hAnsiTheme="minorHAnsi" w:cstheme="minorHAnsi"/>
          <w:sz w:val="22"/>
          <w:szCs w:val="22"/>
        </w:rPr>
      </w:pPr>
      <w:r w:rsidRPr="00F04741">
        <w:rPr>
          <w:rFonts w:asciiTheme="minorHAnsi" w:eastAsia="Calibri" w:hAnsiTheme="minorHAnsi" w:cstheme="minorHAnsi"/>
          <w:sz w:val="22"/>
          <w:szCs w:val="22"/>
        </w:rPr>
        <w:t>DUTCH COUNCIL FOR REFUGEES (DCR)</w:t>
      </w:r>
    </w:p>
    <w:p w14:paraId="56F18579" w14:textId="1B31FA91" w:rsidR="001F546B" w:rsidRPr="00F04741" w:rsidRDefault="00475F51" w:rsidP="00F04741">
      <w:pPr>
        <w:rPr>
          <w:rFonts w:asciiTheme="minorHAnsi" w:hAnsiTheme="minorHAnsi" w:cstheme="minorHAnsi"/>
          <w:sz w:val="22"/>
          <w:szCs w:val="22"/>
        </w:rPr>
      </w:pPr>
      <w:r w:rsidRPr="00F04741">
        <w:rPr>
          <w:rFonts w:asciiTheme="minorHAnsi" w:eastAsia="Calibri" w:hAnsiTheme="minorHAnsi" w:cstheme="minorHAnsi"/>
          <w:sz w:val="22"/>
          <w:szCs w:val="22"/>
        </w:rPr>
        <w:t>DUTCH LEAGUE FOR HUMAN RIGHTS (NETHERLANDS)</w:t>
      </w:r>
    </w:p>
    <w:p w14:paraId="2D2376AD" w14:textId="43E3C96E" w:rsidR="006F03A2" w:rsidRPr="00F04741" w:rsidRDefault="00475F51" w:rsidP="00F04741">
      <w:pPr>
        <w:rPr>
          <w:rFonts w:asciiTheme="minorHAnsi" w:hAnsiTheme="minorHAnsi" w:cstheme="minorHAnsi"/>
          <w:sz w:val="22"/>
          <w:szCs w:val="22"/>
        </w:rPr>
      </w:pPr>
      <w:r w:rsidRPr="00F04741">
        <w:rPr>
          <w:rFonts w:asciiTheme="minorHAnsi" w:eastAsia="Calibri" w:hAnsiTheme="minorHAnsi" w:cstheme="minorHAnsi"/>
          <w:sz w:val="22"/>
          <w:szCs w:val="22"/>
        </w:rPr>
        <w:t>ECHO100PLUS (GREECE)</w:t>
      </w:r>
    </w:p>
    <w:p w14:paraId="5F1BE1C7" w14:textId="41A085C5" w:rsidR="001F546B" w:rsidRPr="00F04741" w:rsidRDefault="00475F51" w:rsidP="00F04741">
      <w:pPr>
        <w:rPr>
          <w:rFonts w:asciiTheme="minorHAnsi" w:hAnsiTheme="minorHAnsi" w:cstheme="minorHAnsi"/>
          <w:sz w:val="22"/>
          <w:szCs w:val="22"/>
        </w:rPr>
      </w:pPr>
      <w:r w:rsidRPr="00F04741">
        <w:rPr>
          <w:rFonts w:asciiTheme="minorHAnsi" w:eastAsia="Calibri" w:hAnsiTheme="minorHAnsi" w:cstheme="minorHAnsi"/>
          <w:sz w:val="22"/>
          <w:szCs w:val="22"/>
        </w:rPr>
        <w:t>ECOLOGICAL MOVEMENT OF THESSALONIKI (GREECE)</w:t>
      </w:r>
    </w:p>
    <w:p w14:paraId="4BB16BAE" w14:textId="0A275CB0" w:rsidR="001F546B" w:rsidRPr="00F04741" w:rsidRDefault="00475F51" w:rsidP="00F04741">
      <w:pPr>
        <w:rPr>
          <w:rFonts w:asciiTheme="minorHAnsi" w:hAnsiTheme="minorHAnsi" w:cstheme="minorHAnsi"/>
          <w:sz w:val="22"/>
          <w:szCs w:val="22"/>
        </w:rPr>
      </w:pPr>
      <w:r w:rsidRPr="00F04741">
        <w:rPr>
          <w:rFonts w:asciiTheme="minorHAnsi" w:eastAsia="Calibri" w:hAnsiTheme="minorHAnsi" w:cstheme="minorHAnsi"/>
          <w:sz w:val="22"/>
          <w:szCs w:val="22"/>
        </w:rPr>
        <w:t xml:space="preserve">EDUCATIONAL INNOVATION (GREECE) </w:t>
      </w:r>
    </w:p>
    <w:p w14:paraId="269E9323" w14:textId="6F86C79A" w:rsidR="006F03A2"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t>ELIX (GREECE)</w:t>
      </w:r>
    </w:p>
    <w:p w14:paraId="68F51A93" w14:textId="5AC3BEEB" w:rsidR="009237A2" w:rsidRPr="00F04741" w:rsidRDefault="00475F51" w:rsidP="00F04741">
      <w:pPr>
        <w:rPr>
          <w:rFonts w:asciiTheme="minorHAnsi" w:hAnsiTheme="minorHAnsi" w:cstheme="minorHAnsi"/>
          <w:sz w:val="22"/>
          <w:szCs w:val="22"/>
        </w:rPr>
      </w:pPr>
      <w:bookmarkStart w:id="6" w:name="_Hlk34748690"/>
      <w:r w:rsidRPr="00F04741">
        <w:rPr>
          <w:rFonts w:asciiTheme="minorHAnsi" w:eastAsia="Calibri" w:hAnsiTheme="minorHAnsi" w:cstheme="minorHAnsi"/>
          <w:sz w:val="22"/>
          <w:szCs w:val="22"/>
        </w:rPr>
        <w:t>ELPIDA HOME</w:t>
      </w:r>
    </w:p>
    <w:bookmarkEnd w:id="6"/>
    <w:p w14:paraId="7E7642D9" w14:textId="28B39105" w:rsidR="001F546B" w:rsidRPr="00F04741" w:rsidRDefault="00475F51" w:rsidP="00F04741">
      <w:pPr>
        <w:rPr>
          <w:rFonts w:asciiTheme="minorHAnsi" w:hAnsiTheme="minorHAnsi" w:cstheme="minorHAnsi"/>
          <w:sz w:val="22"/>
          <w:szCs w:val="22"/>
        </w:rPr>
      </w:pPr>
      <w:r w:rsidRPr="00F04741">
        <w:rPr>
          <w:rFonts w:asciiTheme="minorHAnsi" w:eastAsia="Calibri" w:hAnsiTheme="minorHAnsi" w:cstheme="minorHAnsi"/>
          <w:sz w:val="22"/>
          <w:szCs w:val="22"/>
        </w:rPr>
        <w:t>END FGM EUROPEAN NETWORK</w:t>
      </w:r>
    </w:p>
    <w:p w14:paraId="19EF803C" w14:textId="29BC8DDE" w:rsidR="001F546B" w:rsidRPr="00F04741" w:rsidRDefault="00475F51" w:rsidP="00F04741">
      <w:pPr>
        <w:rPr>
          <w:rFonts w:asciiTheme="minorHAnsi" w:hAnsiTheme="minorHAnsi" w:cstheme="minorHAnsi"/>
          <w:sz w:val="22"/>
          <w:szCs w:val="22"/>
        </w:rPr>
      </w:pPr>
      <w:r w:rsidRPr="00F04741">
        <w:rPr>
          <w:rFonts w:asciiTheme="minorHAnsi" w:eastAsia="Calibri" w:hAnsiTheme="minorHAnsi" w:cstheme="minorHAnsi"/>
          <w:sz w:val="22"/>
          <w:szCs w:val="22"/>
        </w:rPr>
        <w:t>EPAPSY (GREECE)</w:t>
      </w:r>
    </w:p>
    <w:p w14:paraId="14174BF3" w14:textId="7F360B0E" w:rsidR="001F546B" w:rsidRPr="00F04741" w:rsidRDefault="00475F51" w:rsidP="00F04741">
      <w:pPr>
        <w:rPr>
          <w:rFonts w:asciiTheme="minorHAnsi" w:hAnsiTheme="minorHAnsi" w:cstheme="minorHAnsi"/>
          <w:sz w:val="22"/>
          <w:szCs w:val="22"/>
        </w:rPr>
      </w:pPr>
      <w:r w:rsidRPr="00F04741">
        <w:rPr>
          <w:rFonts w:asciiTheme="minorHAnsi" w:eastAsia="Calibri" w:hAnsiTheme="minorHAnsi" w:cstheme="minorHAnsi"/>
          <w:sz w:val="22"/>
          <w:szCs w:val="22"/>
        </w:rPr>
        <w:t>EQUAL RIGHTS BEYOND BORDERS (GREECE)</w:t>
      </w:r>
    </w:p>
    <w:p w14:paraId="5CC96E0F" w14:textId="26BB6461" w:rsidR="001F546B" w:rsidRPr="00F04741" w:rsidRDefault="00475F51" w:rsidP="00F04741">
      <w:pPr>
        <w:rPr>
          <w:rFonts w:asciiTheme="minorHAnsi" w:hAnsiTheme="minorHAnsi" w:cstheme="minorHAnsi"/>
          <w:sz w:val="22"/>
          <w:szCs w:val="22"/>
        </w:rPr>
      </w:pPr>
      <w:r w:rsidRPr="00F04741">
        <w:rPr>
          <w:rFonts w:asciiTheme="minorHAnsi" w:eastAsia="Calibri" w:hAnsiTheme="minorHAnsi" w:cstheme="minorHAnsi"/>
          <w:sz w:val="22"/>
          <w:szCs w:val="22"/>
        </w:rPr>
        <w:t>EQUAL SOCIETY (GREECE)</w:t>
      </w:r>
    </w:p>
    <w:p w14:paraId="36902BE9" w14:textId="6131BCE1" w:rsidR="001F546B" w:rsidRPr="00F04741" w:rsidRDefault="00475F51" w:rsidP="00F04741">
      <w:pPr>
        <w:rPr>
          <w:rFonts w:asciiTheme="minorHAnsi" w:hAnsiTheme="minorHAnsi" w:cstheme="minorHAnsi"/>
          <w:sz w:val="22"/>
          <w:szCs w:val="22"/>
        </w:rPr>
      </w:pPr>
      <w:r w:rsidRPr="00F04741">
        <w:rPr>
          <w:rFonts w:asciiTheme="minorHAnsi" w:eastAsia="Calibri" w:hAnsiTheme="minorHAnsi" w:cstheme="minorHAnsi"/>
          <w:sz w:val="22"/>
          <w:szCs w:val="22"/>
        </w:rPr>
        <w:t>EUROPEAN ANTIPOVERTY NETWORK (EAPN)</w:t>
      </w:r>
    </w:p>
    <w:p w14:paraId="53F16A27" w14:textId="30C8444D" w:rsidR="001F546B"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t>EUROPEAN COUNCIL ON REFUGEES AND EXILES (ECRE)</w:t>
      </w:r>
    </w:p>
    <w:p w14:paraId="5ABF2B23" w14:textId="605D241A" w:rsidR="00DE5CD2"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EVERY CHILD PROTECTED AGAINST TRAFFICKING (ECPAT)</w:t>
      </w:r>
    </w:p>
    <w:p w14:paraId="55B21502" w14:textId="34D20DFA" w:rsidR="00AE15C3" w:rsidRPr="00F04741" w:rsidRDefault="00475F51" w:rsidP="00F04741">
      <w:pPr>
        <w:rPr>
          <w:rFonts w:asciiTheme="minorHAnsi" w:eastAsia="Calibri" w:hAnsiTheme="minorHAnsi" w:cstheme="minorHAnsi"/>
          <w:sz w:val="22"/>
          <w:szCs w:val="22"/>
        </w:rPr>
      </w:pPr>
      <w:bookmarkStart w:id="7" w:name="_Hlk34750652"/>
      <w:r w:rsidRPr="00F04741">
        <w:rPr>
          <w:rFonts w:asciiTheme="minorHAnsi" w:eastAsia="Calibri" w:hAnsiTheme="minorHAnsi" w:cstheme="minorHAnsi"/>
          <w:sz w:val="22"/>
          <w:szCs w:val="22"/>
        </w:rPr>
        <w:t>FEDERAZIONE DEGLI ORGANISMI CHRISTIANI SERVIZIO INTERNATIONALE VOLONTARIO (ITALY)</w:t>
      </w:r>
    </w:p>
    <w:p w14:paraId="3EFCB961" w14:textId="339EAC65" w:rsidR="00DE5CD2"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t>FENIX HUMANITARIAN LEGAL AID</w:t>
      </w:r>
    </w:p>
    <w:bookmarkEnd w:id="7"/>
    <w:p w14:paraId="6F823235" w14:textId="1BD1D041" w:rsidR="001F546B" w:rsidRPr="00F04741" w:rsidRDefault="00475F51" w:rsidP="00F04741">
      <w:pPr>
        <w:rPr>
          <w:rFonts w:asciiTheme="minorHAnsi" w:hAnsiTheme="minorHAnsi" w:cstheme="minorHAnsi"/>
          <w:sz w:val="22"/>
          <w:szCs w:val="22"/>
        </w:rPr>
      </w:pPr>
      <w:r w:rsidRPr="00F04741">
        <w:rPr>
          <w:rFonts w:asciiTheme="minorHAnsi" w:eastAsia="Calibri" w:hAnsiTheme="minorHAnsi" w:cstheme="minorHAnsi"/>
          <w:sz w:val="22"/>
          <w:szCs w:val="22"/>
        </w:rPr>
        <w:t>FIX IN ART (GREECE)</w:t>
      </w:r>
    </w:p>
    <w:p w14:paraId="70CD0580" w14:textId="36ED4E26" w:rsidR="001F546B"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t>FORENSIC ARCHITECTURE (GREECE)</w:t>
      </w:r>
    </w:p>
    <w:p w14:paraId="19B30436" w14:textId="2BA103A4" w:rsidR="006F03A2" w:rsidRPr="00F04741" w:rsidRDefault="00475F51" w:rsidP="00F04741">
      <w:pPr>
        <w:rPr>
          <w:rFonts w:asciiTheme="minorHAnsi" w:eastAsia="Calibri" w:hAnsiTheme="minorHAnsi" w:cstheme="minorHAnsi"/>
          <w:sz w:val="22"/>
          <w:szCs w:val="22"/>
        </w:rPr>
      </w:pPr>
      <w:r w:rsidRPr="00F04741">
        <w:rPr>
          <w:rFonts w:asciiTheme="minorHAnsi" w:hAnsiTheme="minorHAnsi" w:cstheme="minorHAnsi"/>
          <w:sz w:val="22"/>
          <w:szCs w:val="22"/>
        </w:rPr>
        <w:t>FREEDOM FROM TORTURE (UK)</w:t>
      </w:r>
    </w:p>
    <w:p w14:paraId="7CA58BDB" w14:textId="5F91FC10" w:rsidR="00DE5CD2"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t>FREE MOVEMENT SKATEBOARDING (UK)</w:t>
      </w:r>
    </w:p>
    <w:p w14:paraId="0458EF39" w14:textId="0C4F2252" w:rsidR="001F546B" w:rsidRPr="00F04741" w:rsidRDefault="00475F51" w:rsidP="00F04741">
      <w:pPr>
        <w:rPr>
          <w:rFonts w:asciiTheme="minorHAnsi" w:hAnsiTheme="minorHAnsi" w:cstheme="minorHAnsi"/>
          <w:sz w:val="22"/>
          <w:szCs w:val="22"/>
        </w:rPr>
      </w:pPr>
      <w:r w:rsidRPr="00F04741">
        <w:rPr>
          <w:rFonts w:asciiTheme="minorHAnsi" w:eastAsia="Calibri" w:hAnsiTheme="minorHAnsi" w:cstheme="minorHAnsi"/>
          <w:sz w:val="22"/>
          <w:szCs w:val="22"/>
        </w:rPr>
        <w:t>FUNDACION CEPAIM (SPAIN)</w:t>
      </w:r>
    </w:p>
    <w:p w14:paraId="62DE0A96" w14:textId="1CA42100" w:rsidR="001F546B"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t>GAASBEEK EN GAASBEEK ADVOCATEN (NETHERLANDS)</w:t>
      </w:r>
    </w:p>
    <w:p w14:paraId="0CB2059B" w14:textId="19834A41" w:rsidR="00DE5CD2"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t>GATWICK DETAINEES WELFARE GROUP</w:t>
      </w:r>
    </w:p>
    <w:p w14:paraId="5A1021C8" w14:textId="73DF5D93" w:rsidR="006F03A2" w:rsidRPr="00F04741" w:rsidRDefault="00475F51" w:rsidP="00F04741">
      <w:pPr>
        <w:rPr>
          <w:rFonts w:asciiTheme="minorHAnsi" w:eastAsia="Calibri" w:hAnsiTheme="minorHAnsi" w:cstheme="minorHAnsi"/>
          <w:sz w:val="22"/>
          <w:szCs w:val="22"/>
        </w:rPr>
      </w:pPr>
      <w:bookmarkStart w:id="8" w:name="_Hlk34749396"/>
      <w:r w:rsidRPr="00F04741">
        <w:rPr>
          <w:rFonts w:asciiTheme="minorHAnsi" w:eastAsia="Calibri" w:hAnsiTheme="minorHAnsi" w:cstheme="minorHAnsi"/>
          <w:sz w:val="22"/>
          <w:szCs w:val="22"/>
        </w:rPr>
        <w:t>GCAP EUROPE (BELGIUM)</w:t>
      </w:r>
    </w:p>
    <w:p w14:paraId="01F14A1F" w14:textId="6DE26836" w:rsidR="00AE15C3"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t>GCAP HELLAS</w:t>
      </w:r>
    </w:p>
    <w:p w14:paraId="29799F95" w14:textId="14955D76" w:rsidR="00AE15C3" w:rsidRPr="00F04741" w:rsidRDefault="00475F51" w:rsidP="00F04741">
      <w:pPr>
        <w:rPr>
          <w:rFonts w:asciiTheme="minorHAnsi" w:hAnsiTheme="minorHAnsi" w:cstheme="minorHAnsi"/>
          <w:sz w:val="22"/>
          <w:szCs w:val="22"/>
        </w:rPr>
      </w:pPr>
      <w:r w:rsidRPr="00F04741">
        <w:rPr>
          <w:rFonts w:asciiTheme="minorHAnsi" w:eastAsia="Calibri" w:hAnsiTheme="minorHAnsi" w:cstheme="minorHAnsi"/>
          <w:sz w:val="22"/>
          <w:szCs w:val="22"/>
        </w:rPr>
        <w:t xml:space="preserve">GCAP ITALIA </w:t>
      </w:r>
    </w:p>
    <w:bookmarkEnd w:id="8"/>
    <w:p w14:paraId="7B491520" w14:textId="4B2E2EAA" w:rsidR="001F546B"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t>GENERATION 2.0 RED (GREECE)</w:t>
      </w:r>
    </w:p>
    <w:p w14:paraId="2ADB2701" w14:textId="19ED6082" w:rsidR="00AE15C3" w:rsidRPr="00F04741" w:rsidRDefault="00475F51" w:rsidP="00F04741">
      <w:pPr>
        <w:rPr>
          <w:rFonts w:asciiTheme="minorHAnsi" w:hAnsiTheme="minorHAnsi" w:cstheme="minorHAnsi"/>
          <w:sz w:val="22"/>
          <w:szCs w:val="22"/>
        </w:rPr>
      </w:pPr>
      <w:bookmarkStart w:id="9" w:name="_Hlk34749442"/>
      <w:r w:rsidRPr="00F04741">
        <w:rPr>
          <w:rFonts w:asciiTheme="minorHAnsi" w:eastAsia="Calibri" w:hAnsiTheme="minorHAnsi" w:cstheme="minorHAnsi"/>
          <w:sz w:val="22"/>
          <w:szCs w:val="22"/>
        </w:rPr>
        <w:t>GERMAN NGO FORUM ON ENVIRONMENT AND DEVELOPMENT</w:t>
      </w:r>
    </w:p>
    <w:p w14:paraId="28E21179" w14:textId="77320977" w:rsidR="00AE15C3"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t>GLOCAL ROOTS (SWITZERLAND)</w:t>
      </w:r>
    </w:p>
    <w:p w14:paraId="03BE3A12" w14:textId="46B1C7F0" w:rsidR="006F03A2"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GREATER MANCHESTER IMMIGRATION AID UNIT (GMIAU)</w:t>
      </w:r>
    </w:p>
    <w:bookmarkEnd w:id="9"/>
    <w:p w14:paraId="7D71B7BF" w14:textId="7302C4B9" w:rsidR="001F546B" w:rsidRPr="00F04741" w:rsidRDefault="00475F51" w:rsidP="00F04741">
      <w:pPr>
        <w:rPr>
          <w:rFonts w:asciiTheme="minorHAnsi" w:hAnsiTheme="minorHAnsi" w:cstheme="minorHAnsi"/>
          <w:sz w:val="22"/>
          <w:szCs w:val="22"/>
        </w:rPr>
      </w:pPr>
      <w:r w:rsidRPr="00F04741">
        <w:rPr>
          <w:rFonts w:asciiTheme="minorHAnsi" w:eastAsia="Calibri" w:hAnsiTheme="minorHAnsi" w:cstheme="minorHAnsi"/>
          <w:sz w:val="22"/>
          <w:szCs w:val="22"/>
        </w:rPr>
        <w:t>GREEK COUNCIL FOR REFUGEES (GCR)</w:t>
      </w:r>
    </w:p>
    <w:p w14:paraId="0EA31679" w14:textId="184C062C" w:rsidR="001F546B" w:rsidRPr="00F04741" w:rsidRDefault="00475F51" w:rsidP="00F04741">
      <w:pPr>
        <w:rPr>
          <w:rFonts w:asciiTheme="minorHAnsi" w:hAnsiTheme="minorHAnsi" w:cstheme="minorHAnsi"/>
          <w:sz w:val="22"/>
          <w:szCs w:val="22"/>
        </w:rPr>
      </w:pPr>
      <w:r w:rsidRPr="00F04741">
        <w:rPr>
          <w:rFonts w:asciiTheme="minorHAnsi" w:eastAsia="Calibri" w:hAnsiTheme="minorHAnsi" w:cstheme="minorHAnsi"/>
          <w:sz w:val="22"/>
          <w:szCs w:val="22"/>
        </w:rPr>
        <w:t>GREEK FORUM OF MIGRANTS</w:t>
      </w:r>
    </w:p>
    <w:p w14:paraId="21A1CBA4" w14:textId="7EF977A9" w:rsidR="001F546B" w:rsidRPr="00F04741" w:rsidRDefault="00475F51" w:rsidP="00F04741">
      <w:pPr>
        <w:rPr>
          <w:rFonts w:asciiTheme="minorHAnsi" w:hAnsiTheme="minorHAnsi" w:cstheme="minorHAnsi"/>
          <w:sz w:val="22"/>
          <w:szCs w:val="22"/>
        </w:rPr>
      </w:pPr>
      <w:r w:rsidRPr="00F04741">
        <w:rPr>
          <w:rFonts w:asciiTheme="minorHAnsi" w:eastAsia="Calibri" w:hAnsiTheme="minorHAnsi" w:cstheme="minorHAnsi"/>
          <w:sz w:val="22"/>
          <w:szCs w:val="22"/>
        </w:rPr>
        <w:t>GREEK FORUM OF REFUGEES</w:t>
      </w:r>
    </w:p>
    <w:p w14:paraId="570E2872" w14:textId="511B29BE" w:rsidR="001F546B"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t>GREEK NETWORK FOR THE RIGHT TO SHELTER AND HOUSING</w:t>
      </w:r>
    </w:p>
    <w:p w14:paraId="76847F61" w14:textId="706A6EA2" w:rsidR="00DE5CD2"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HARINGEY MIGRANT SUPPORT CENTRE (HMSC)</w:t>
      </w:r>
    </w:p>
    <w:p w14:paraId="55327D65" w14:textId="65D39752" w:rsidR="001F546B" w:rsidRPr="00F04741" w:rsidRDefault="00475F51" w:rsidP="00F04741">
      <w:pPr>
        <w:rPr>
          <w:rFonts w:asciiTheme="minorHAnsi" w:hAnsiTheme="minorHAnsi" w:cstheme="minorHAnsi"/>
          <w:sz w:val="22"/>
          <w:szCs w:val="22"/>
        </w:rPr>
      </w:pPr>
      <w:r w:rsidRPr="00F04741">
        <w:rPr>
          <w:rFonts w:asciiTheme="minorHAnsi" w:eastAsia="Calibri" w:hAnsiTheme="minorHAnsi" w:cstheme="minorHAnsi"/>
          <w:sz w:val="22"/>
          <w:szCs w:val="22"/>
        </w:rPr>
        <w:t>HELLENIC ANTIPOVERTY NETWORK</w:t>
      </w:r>
    </w:p>
    <w:p w14:paraId="0D017FAF" w14:textId="0420351E" w:rsidR="001F546B"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t>HELLENIC LEAGUE FOR HUMAN RIGHTS (HLHR)</w:t>
      </w:r>
    </w:p>
    <w:p w14:paraId="6E230727" w14:textId="0C7BEF33" w:rsidR="006F03A2"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t>HELLENIC PLATFORM FOR DEVELOPMENT</w:t>
      </w:r>
    </w:p>
    <w:p w14:paraId="2662861D" w14:textId="150EADDB" w:rsidR="00DE5CD2"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HELLO MY FRIEND</w:t>
      </w:r>
    </w:p>
    <w:p w14:paraId="0D8C16F2" w14:textId="2FA81904" w:rsidR="001F546B"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lastRenderedPageBreak/>
        <w:t>HELP REFUGEES / CHOOSE LOVE</w:t>
      </w:r>
    </w:p>
    <w:p w14:paraId="402DC1AA" w14:textId="6226E4D3" w:rsidR="00DE5CD2"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HERTS FOR REFUGEES (UK)</w:t>
      </w:r>
    </w:p>
    <w:p w14:paraId="5259087F" w14:textId="779B07F1" w:rsidR="001F546B" w:rsidRPr="00F04741" w:rsidRDefault="00475F51" w:rsidP="00F04741">
      <w:pPr>
        <w:rPr>
          <w:rFonts w:asciiTheme="minorHAnsi" w:hAnsiTheme="minorHAnsi" w:cstheme="minorHAnsi"/>
          <w:sz w:val="22"/>
          <w:szCs w:val="22"/>
        </w:rPr>
      </w:pPr>
      <w:r w:rsidRPr="00F04741">
        <w:rPr>
          <w:rFonts w:asciiTheme="minorHAnsi" w:eastAsia="Calibri" w:hAnsiTheme="minorHAnsi" w:cstheme="minorHAnsi"/>
          <w:sz w:val="22"/>
          <w:szCs w:val="22"/>
        </w:rPr>
        <w:t>ΗΙΑS GREECE</w:t>
      </w:r>
    </w:p>
    <w:p w14:paraId="0332E577" w14:textId="5ACE55E5" w:rsidR="006F03A2"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t>HIGGS (GREECE)</w:t>
      </w:r>
    </w:p>
    <w:p w14:paraId="577D602E" w14:textId="1B8A91EE" w:rsidR="00DE5CD2"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HUMANITY NOW (USA)</w:t>
      </w:r>
    </w:p>
    <w:p w14:paraId="0C978683" w14:textId="47F02DC3" w:rsidR="001F546B" w:rsidRPr="00F04741" w:rsidRDefault="00475F51" w:rsidP="00F04741">
      <w:pPr>
        <w:rPr>
          <w:rFonts w:asciiTheme="minorHAnsi" w:hAnsiTheme="minorHAnsi" w:cstheme="minorHAnsi"/>
          <w:sz w:val="22"/>
          <w:szCs w:val="22"/>
        </w:rPr>
      </w:pPr>
      <w:r w:rsidRPr="00F04741">
        <w:rPr>
          <w:rFonts w:asciiTheme="minorHAnsi" w:eastAsia="Calibri" w:hAnsiTheme="minorHAnsi" w:cstheme="minorHAnsi"/>
          <w:sz w:val="22"/>
          <w:szCs w:val="22"/>
        </w:rPr>
        <w:t>HUMANRIGHTS360 (GREECE)</w:t>
      </w:r>
    </w:p>
    <w:p w14:paraId="2C100A43" w14:textId="16DC6FEA" w:rsidR="001F546B"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t>HUMAN RIGHTS WATCH</w:t>
      </w:r>
    </w:p>
    <w:p w14:paraId="44223A18" w14:textId="0979E2D6" w:rsidR="006F03A2"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t>HUBB - HUMANS BEFORE BORDERS (</w:t>
      </w:r>
      <w:r w:rsidRPr="00F04741">
        <w:rPr>
          <w:rFonts w:asciiTheme="minorHAnsi" w:hAnsiTheme="minorHAnsi" w:cstheme="minorHAnsi"/>
          <w:sz w:val="22"/>
          <w:szCs w:val="22"/>
          <w:lang w:eastAsia="ja-JP"/>
        </w:rPr>
        <w:t>PORTUGAL</w:t>
      </w:r>
      <w:r w:rsidRPr="00F04741">
        <w:rPr>
          <w:rFonts w:asciiTheme="minorHAnsi" w:eastAsia="Calibri" w:hAnsiTheme="minorHAnsi" w:cstheme="minorHAnsi"/>
          <w:sz w:val="22"/>
          <w:szCs w:val="22"/>
        </w:rPr>
        <w:t>)</w:t>
      </w:r>
    </w:p>
    <w:p w14:paraId="72638CBA" w14:textId="45BA81EB" w:rsidR="00DE5CD2"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 xml:space="preserve">I AM YOU HUMANITARIAN AID (SWEDEN) </w:t>
      </w:r>
    </w:p>
    <w:p w14:paraId="2DC17661" w14:textId="6E08BF36" w:rsidR="006F03A2"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 xml:space="preserve">ILIAKTIDA AMKE </w:t>
      </w:r>
      <w:r w:rsidRPr="00F04741">
        <w:rPr>
          <w:rFonts w:asciiTheme="minorHAnsi" w:hAnsiTheme="minorHAnsi" w:cstheme="minorHAnsi"/>
          <w:sz w:val="22"/>
          <w:szCs w:val="22"/>
          <w:lang w:eastAsia="ja-JP"/>
        </w:rPr>
        <w:t>(GREECE)</w:t>
      </w:r>
    </w:p>
    <w:p w14:paraId="7E66686E" w14:textId="6B8899D5" w:rsidR="001F546B"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t xml:space="preserve">IMMIGRANT COUNCIL OF IRELAND   </w:t>
      </w:r>
    </w:p>
    <w:p w14:paraId="212E7505" w14:textId="63D45599" w:rsidR="00DE5CD2"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INDIGO VOLUNTEERS (UK)</w:t>
      </w:r>
    </w:p>
    <w:p w14:paraId="39C137BA" w14:textId="5709BE4D" w:rsidR="001F546B"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t>INITIATIVE FOR THE DETAINEES’ RIGHTS (GREECE)</w:t>
      </w:r>
    </w:p>
    <w:p w14:paraId="617AE6D1" w14:textId="5CAE9656" w:rsidR="00371359"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t>INSTITUTE OF RACE RELATIONS (UK)</w:t>
      </w:r>
    </w:p>
    <w:p w14:paraId="1586BE81" w14:textId="59E49F51" w:rsidR="007D4805" w:rsidRPr="00F04741" w:rsidRDefault="00475F51" w:rsidP="00F04741">
      <w:pPr>
        <w:rPr>
          <w:rFonts w:asciiTheme="minorHAnsi" w:eastAsia="Calibri" w:hAnsiTheme="minorHAnsi" w:cstheme="minorHAnsi"/>
          <w:sz w:val="22"/>
          <w:szCs w:val="22"/>
        </w:rPr>
      </w:pPr>
      <w:bookmarkStart w:id="10" w:name="_Hlk34750716"/>
      <w:r w:rsidRPr="00F04741">
        <w:rPr>
          <w:rFonts w:asciiTheme="minorHAnsi" w:eastAsia="Calibri" w:hAnsiTheme="minorHAnsi" w:cstheme="minorHAnsi"/>
          <w:sz w:val="22"/>
          <w:szCs w:val="22"/>
        </w:rPr>
        <w:t>INTELEKTUALET E RINJ, SHPRESE (IRSH) (ALBANIA)</w:t>
      </w:r>
    </w:p>
    <w:bookmarkEnd w:id="10"/>
    <w:p w14:paraId="4483A679" w14:textId="28B0B5F6" w:rsidR="001F546B"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t>INTER ALIA (GREECE)</w:t>
      </w:r>
    </w:p>
    <w:p w14:paraId="768645F0" w14:textId="4ED03065" w:rsidR="000A6C6E" w:rsidRPr="00F04741" w:rsidRDefault="00475F51" w:rsidP="00F04741">
      <w:pPr>
        <w:rPr>
          <w:rFonts w:asciiTheme="minorHAnsi" w:eastAsia="Calibri" w:hAnsiTheme="minorHAnsi" w:cstheme="minorHAnsi"/>
          <w:sz w:val="22"/>
          <w:szCs w:val="22"/>
        </w:rPr>
      </w:pPr>
      <w:proofErr w:type="gramStart"/>
      <w:r w:rsidRPr="00F04741">
        <w:rPr>
          <w:rFonts w:asciiTheme="minorHAnsi" w:eastAsia="Calibri" w:hAnsiTheme="minorHAnsi" w:cstheme="minorHAnsi"/>
          <w:sz w:val="22"/>
          <w:szCs w:val="22"/>
        </w:rPr>
        <w:t>INTEREUROPEAN HUMAN AID ASSOCIATION GERMANY E.V.</w:t>
      </w:r>
      <w:proofErr w:type="gramEnd"/>
      <w:r w:rsidRPr="00F04741">
        <w:rPr>
          <w:rFonts w:asciiTheme="minorHAnsi" w:eastAsia="Calibri" w:hAnsiTheme="minorHAnsi" w:cstheme="minorHAnsi"/>
          <w:sz w:val="22"/>
          <w:szCs w:val="22"/>
        </w:rPr>
        <w:t xml:space="preserve"> </w:t>
      </w:r>
    </w:p>
    <w:p w14:paraId="7D5AAEF6" w14:textId="7F90FAF9" w:rsidR="006F03A2"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t>INTERNATIONAL CENTRE FOR ERITREAN REFUGEES AND ASYLUM SEEKERS – ICERAS</w:t>
      </w:r>
    </w:p>
    <w:p w14:paraId="473D1F3B" w14:textId="2AF5C7AE" w:rsidR="00AE15C3" w:rsidRPr="00F04741" w:rsidRDefault="00475F51" w:rsidP="00F04741">
      <w:pPr>
        <w:rPr>
          <w:rFonts w:asciiTheme="minorHAnsi" w:hAnsiTheme="minorHAnsi" w:cstheme="minorHAnsi"/>
          <w:sz w:val="22"/>
          <w:szCs w:val="22"/>
        </w:rPr>
      </w:pPr>
      <w:bookmarkStart w:id="11" w:name="_Hlk34751221"/>
      <w:r w:rsidRPr="00F04741">
        <w:rPr>
          <w:rFonts w:asciiTheme="minorHAnsi" w:eastAsia="Calibri" w:hAnsiTheme="minorHAnsi" w:cstheme="minorHAnsi"/>
          <w:sz w:val="22"/>
          <w:szCs w:val="22"/>
        </w:rPr>
        <w:t>INTERNATIONAL PLANNED PARENTHOOD FEDERATION – EUROPEAN NETWORK (IPPF EN) (BELGIUM)</w:t>
      </w:r>
    </w:p>
    <w:bookmarkEnd w:id="11"/>
    <w:p w14:paraId="099649E0" w14:textId="63068D47" w:rsidR="001F546B" w:rsidRPr="00F04741" w:rsidRDefault="00475F51" w:rsidP="00F04741">
      <w:pPr>
        <w:rPr>
          <w:rFonts w:asciiTheme="minorHAnsi" w:hAnsiTheme="minorHAnsi" w:cstheme="minorHAnsi"/>
          <w:sz w:val="22"/>
          <w:szCs w:val="22"/>
        </w:rPr>
      </w:pPr>
      <w:r w:rsidRPr="00F04741">
        <w:rPr>
          <w:rFonts w:asciiTheme="minorHAnsi" w:eastAsia="Calibri" w:hAnsiTheme="minorHAnsi" w:cstheme="minorHAnsi"/>
          <w:sz w:val="22"/>
          <w:szCs w:val="22"/>
        </w:rPr>
        <w:t>INTERNATIONAL RESCUE COMMMITTEE (IRC)</w:t>
      </w:r>
    </w:p>
    <w:p w14:paraId="659CC8A6" w14:textId="3BE30F35" w:rsidR="001F546B" w:rsidRPr="00F04741" w:rsidRDefault="00475F51" w:rsidP="00F04741">
      <w:pPr>
        <w:rPr>
          <w:rFonts w:asciiTheme="minorHAnsi" w:hAnsiTheme="minorHAnsi" w:cstheme="minorHAnsi"/>
          <w:sz w:val="22"/>
          <w:szCs w:val="22"/>
        </w:rPr>
      </w:pPr>
      <w:r w:rsidRPr="00F04741">
        <w:rPr>
          <w:rFonts w:asciiTheme="minorHAnsi" w:eastAsia="Calibri" w:hAnsiTheme="minorHAnsi" w:cstheme="minorHAnsi"/>
          <w:sz w:val="22"/>
          <w:szCs w:val="22"/>
        </w:rPr>
        <w:t>INTERSOS HELLAS </w:t>
      </w:r>
    </w:p>
    <w:p w14:paraId="4ACA83F0" w14:textId="62029A67" w:rsidR="001F546B"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t>INTERSOS ORGANIZZAZIONE UMANITARIA ONLUS (ITALY)</w:t>
      </w:r>
    </w:p>
    <w:p w14:paraId="0B13F7C9" w14:textId="711D7489" w:rsidR="006F03A2" w:rsidRPr="00F04741" w:rsidRDefault="00475F51" w:rsidP="00F04741">
      <w:pPr>
        <w:rPr>
          <w:rFonts w:asciiTheme="minorHAnsi" w:eastAsia="Calibri" w:hAnsiTheme="minorHAnsi" w:cstheme="minorHAnsi"/>
          <w:sz w:val="22"/>
          <w:szCs w:val="22"/>
        </w:rPr>
      </w:pPr>
      <w:bookmarkStart w:id="12" w:name="_Hlk34751202"/>
      <w:r w:rsidRPr="00F04741">
        <w:rPr>
          <w:rFonts w:asciiTheme="minorHAnsi" w:eastAsia="Calibri" w:hAnsiTheme="minorHAnsi" w:cstheme="minorHAnsi"/>
          <w:sz w:val="22"/>
          <w:szCs w:val="22"/>
        </w:rPr>
        <w:t>INTERVOLVE (GREECE)</w:t>
      </w:r>
    </w:p>
    <w:p w14:paraId="5F415F09" w14:textId="0B567F66" w:rsidR="00AE15C3" w:rsidRPr="00F04741" w:rsidRDefault="00475F51" w:rsidP="00F04741">
      <w:pPr>
        <w:rPr>
          <w:rFonts w:asciiTheme="minorHAnsi" w:hAnsiTheme="minorHAnsi" w:cstheme="minorHAnsi"/>
          <w:sz w:val="22"/>
          <w:szCs w:val="22"/>
        </w:rPr>
      </w:pPr>
      <w:r w:rsidRPr="00F04741">
        <w:rPr>
          <w:rFonts w:asciiTheme="minorHAnsi" w:eastAsia="Calibri" w:hAnsiTheme="minorHAnsi" w:cstheme="minorHAnsi"/>
          <w:sz w:val="22"/>
          <w:szCs w:val="22"/>
        </w:rPr>
        <w:t>IRIDA WOMEN’ S CENTER (GREECE)</w:t>
      </w:r>
    </w:p>
    <w:bookmarkEnd w:id="12"/>
    <w:p w14:paraId="56345CC9" w14:textId="1D74EC32" w:rsidR="001F546B"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t>IRISH ANTIPOVERTY NETWORK</w:t>
      </w:r>
    </w:p>
    <w:p w14:paraId="2954F084" w14:textId="79D88695" w:rsidR="00ED30CE"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ISLAMIC HUMAN RIGHTS COMMISSION</w:t>
      </w:r>
    </w:p>
    <w:p w14:paraId="31D8799D" w14:textId="317C54E9" w:rsidR="001F546B"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t>ITALIAN COUNCIL FOR REFUGEES</w:t>
      </w:r>
    </w:p>
    <w:p w14:paraId="3006D92E" w14:textId="623F50B6" w:rsidR="00371359"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t>JOINT COUNCIL FOR THE WELFARE OF IMMIGRANTS (JCWI) (UK)</w:t>
      </w:r>
    </w:p>
    <w:p w14:paraId="58BE59C5" w14:textId="0437E139" w:rsidR="001F546B"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t>JRS PORTUGAL</w:t>
      </w:r>
    </w:p>
    <w:p w14:paraId="60C27D5A" w14:textId="0B7A2F0A" w:rsidR="006E2F08"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t>JRS GREECE</w:t>
      </w:r>
    </w:p>
    <w:p w14:paraId="28A02A34" w14:textId="543C6888" w:rsidR="00ED30CE"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t>JUSTRIGHT SCOTLAND</w:t>
      </w:r>
    </w:p>
    <w:p w14:paraId="73AFC096" w14:textId="4325B294" w:rsidR="006F03A2"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t>KHORA COMMUNITY CENTRE (GREECE)</w:t>
      </w:r>
    </w:p>
    <w:p w14:paraId="4FEB18B1" w14:textId="06E55E9F" w:rsidR="00ED30CE"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t>KITRINOS HEALTH CARE (GREECE)</w:t>
      </w:r>
    </w:p>
    <w:p w14:paraId="67EDEF35" w14:textId="78095760" w:rsidR="00ED30CE"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t>L’AUBERGE DES MIGRANTS (FRANCE)</w:t>
      </w:r>
    </w:p>
    <w:p w14:paraId="2A0E30D6" w14:textId="0E5CC405" w:rsidR="00371359"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t>LAW CENTRES NETWORK (UK)</w:t>
      </w:r>
    </w:p>
    <w:p w14:paraId="0963B71C" w14:textId="54CFDFF6" w:rsidR="00ED30CE"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t xml:space="preserve">LEEDS NO BORDERS </w:t>
      </w:r>
      <w:r w:rsidRPr="00F04741">
        <w:rPr>
          <w:rFonts w:asciiTheme="minorHAnsi" w:hAnsiTheme="minorHAnsi" w:cstheme="minorHAnsi"/>
          <w:sz w:val="22"/>
          <w:szCs w:val="22"/>
          <w:lang w:eastAsia="ja-JP"/>
        </w:rPr>
        <w:t>(UK)</w:t>
      </w:r>
    </w:p>
    <w:p w14:paraId="1986BD53" w14:textId="4D2A34CC" w:rsidR="001F546B"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t>LEGAL CENTRE LESVOS (GREECE)</w:t>
      </w:r>
    </w:p>
    <w:p w14:paraId="706FF5A4" w14:textId="75B096D6" w:rsidR="00371359"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t>LEGAL SECTOR WORKERS UNION (LSWU) (UK)</w:t>
      </w:r>
    </w:p>
    <w:p w14:paraId="6119DC10" w14:textId="58D686FA" w:rsidR="001F546B"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t>LEROS SOLIDARITY NETWORK (GREECE)</w:t>
      </w:r>
    </w:p>
    <w:p w14:paraId="381C3385" w14:textId="11007BAE" w:rsidR="001F546B"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t>LESVOS SOLIDARITY (GREECE)</w:t>
      </w:r>
    </w:p>
    <w:p w14:paraId="6376B435" w14:textId="33FE8508" w:rsidR="00ED30CE"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t>LIGHTHOUSE RELIEF (LHR)</w:t>
      </w:r>
    </w:p>
    <w:p w14:paraId="0452DF51" w14:textId="5BB89A1E" w:rsidR="00371359"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t>LIVERPOOL LAW CLINIC (LIVERPOOL UNIVERSITY) (UK)</w:t>
      </w:r>
    </w:p>
    <w:p w14:paraId="217299D5" w14:textId="38F4F1A4" w:rsidR="00ED30CE"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t>MASS ACTION</w:t>
      </w:r>
    </w:p>
    <w:p w14:paraId="7445E5A2" w14:textId="61FC79BC" w:rsidR="000A6C6E"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t>MEDICAL AID FOR REFUGEES AND DISPLACED PEOPLE (MARDI)</w:t>
      </w:r>
    </w:p>
    <w:p w14:paraId="2CF149C3" w14:textId="2B1CC302" w:rsidR="001F546B" w:rsidRPr="00F04741" w:rsidRDefault="00475F51" w:rsidP="00F04741">
      <w:pPr>
        <w:rPr>
          <w:rFonts w:asciiTheme="minorHAnsi" w:hAnsiTheme="minorHAnsi" w:cstheme="minorHAnsi"/>
          <w:sz w:val="22"/>
          <w:szCs w:val="22"/>
        </w:rPr>
      </w:pPr>
      <w:r w:rsidRPr="00F04741">
        <w:rPr>
          <w:rFonts w:asciiTheme="minorHAnsi" w:eastAsia="Calibri" w:hAnsiTheme="minorHAnsi" w:cstheme="minorHAnsi"/>
          <w:sz w:val="22"/>
          <w:szCs w:val="22"/>
        </w:rPr>
        <w:t>MED.IN MEDICAL INTERVENTION (GREECE)</w:t>
      </w:r>
    </w:p>
    <w:p w14:paraId="3FA78C84" w14:textId="7513B59A" w:rsidR="001F546B" w:rsidRPr="00F04741" w:rsidRDefault="00475F51" w:rsidP="00F04741">
      <w:pPr>
        <w:rPr>
          <w:rFonts w:asciiTheme="minorHAnsi" w:hAnsiTheme="minorHAnsi" w:cstheme="minorHAnsi"/>
          <w:sz w:val="22"/>
          <w:szCs w:val="22"/>
        </w:rPr>
      </w:pPr>
      <w:r w:rsidRPr="00F04741">
        <w:rPr>
          <w:rFonts w:asciiTheme="minorHAnsi" w:eastAsia="Calibri" w:hAnsiTheme="minorHAnsi" w:cstheme="minorHAnsi"/>
          <w:sz w:val="22"/>
          <w:szCs w:val="22"/>
        </w:rPr>
        <w:t>MEDECINS DU MONDE – GREECE (MDM - GREECE)</w:t>
      </w:r>
    </w:p>
    <w:p w14:paraId="19C67328" w14:textId="576AD71A" w:rsidR="001F546B" w:rsidRPr="00F04741" w:rsidRDefault="00475F51" w:rsidP="00F04741">
      <w:pPr>
        <w:rPr>
          <w:rFonts w:asciiTheme="minorHAnsi" w:hAnsiTheme="minorHAnsi" w:cstheme="minorHAnsi"/>
          <w:sz w:val="22"/>
          <w:szCs w:val="22"/>
        </w:rPr>
      </w:pPr>
      <w:r w:rsidRPr="00F04741">
        <w:rPr>
          <w:rFonts w:asciiTheme="minorHAnsi" w:eastAsia="Calibri" w:hAnsiTheme="minorHAnsi" w:cstheme="minorHAnsi"/>
          <w:sz w:val="22"/>
          <w:szCs w:val="22"/>
        </w:rPr>
        <w:t>MEDECINS SANS FRONTIERES – GREECE (MSF – GREECE)</w:t>
      </w:r>
    </w:p>
    <w:p w14:paraId="6D3C78C8" w14:textId="3F8B36D3" w:rsidR="001F546B" w:rsidRPr="00F04741" w:rsidRDefault="00475F51" w:rsidP="00F04741">
      <w:pPr>
        <w:rPr>
          <w:rFonts w:asciiTheme="minorHAnsi" w:hAnsiTheme="minorHAnsi" w:cstheme="minorHAnsi"/>
          <w:sz w:val="22"/>
          <w:szCs w:val="22"/>
        </w:rPr>
      </w:pPr>
      <w:r w:rsidRPr="00F04741">
        <w:rPr>
          <w:rFonts w:asciiTheme="minorHAnsi" w:eastAsia="Calibri" w:hAnsiTheme="minorHAnsi" w:cstheme="minorHAnsi"/>
          <w:sz w:val="22"/>
          <w:szCs w:val="22"/>
        </w:rPr>
        <w:t>MELISSA NETWORK (GREECE)</w:t>
      </w:r>
    </w:p>
    <w:p w14:paraId="43F273C9" w14:textId="07AD63AF" w:rsidR="001F546B" w:rsidRPr="00F04741" w:rsidRDefault="00475F51" w:rsidP="00F04741">
      <w:pPr>
        <w:rPr>
          <w:rFonts w:asciiTheme="minorHAnsi" w:hAnsiTheme="minorHAnsi" w:cstheme="minorHAnsi"/>
          <w:sz w:val="22"/>
          <w:szCs w:val="22"/>
        </w:rPr>
      </w:pPr>
      <w:r w:rsidRPr="00F04741">
        <w:rPr>
          <w:rFonts w:asciiTheme="minorHAnsi" w:eastAsia="Calibri" w:hAnsiTheme="minorHAnsi" w:cstheme="minorHAnsi"/>
          <w:sz w:val="22"/>
          <w:szCs w:val="22"/>
        </w:rPr>
        <w:t>ΜΕΤΑDRASI (GREECE)</w:t>
      </w:r>
    </w:p>
    <w:p w14:paraId="4750CBD9" w14:textId="2660EF79" w:rsidR="001F546B"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t>METHORIA LAST RIGHTS (GREECE)</w:t>
      </w:r>
    </w:p>
    <w:p w14:paraId="426EEDB4" w14:textId="0FCD75D9" w:rsidR="00ED30CE"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lastRenderedPageBreak/>
        <w:t>MIDDLESBOROUGH DIOCESE JUSTICE AND PEACE COMMISSION</w:t>
      </w:r>
    </w:p>
    <w:p w14:paraId="5D090848" w14:textId="7BE1D15E" w:rsidR="00B56ADA"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MIGRANT’S RIGHTS NETWORK (UK)</w:t>
      </w:r>
    </w:p>
    <w:p w14:paraId="53DE7E0B" w14:textId="652931EF" w:rsidR="00B56ADA"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MIGRANT VOICE (UK)</w:t>
      </w:r>
    </w:p>
    <w:p w14:paraId="34A1E8DC" w14:textId="1C7490D6" w:rsidR="00ED30CE"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MIGRATION MOBILITIES BRISTOL (UNIVERSITY OF BRISTOL)</w:t>
      </w:r>
    </w:p>
    <w:p w14:paraId="27E21ACD" w14:textId="3FC1CF41" w:rsidR="00ED30CE"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MISSION LIFELINE E.V. (GERMANY)</w:t>
      </w:r>
    </w:p>
    <w:p w14:paraId="282AF7BA" w14:textId="728F7E25" w:rsidR="00ED30CE"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MOBILE INFO TEAM (GREECE)</w:t>
      </w:r>
    </w:p>
    <w:p w14:paraId="01DD5DB6" w14:textId="2DCAC62B" w:rsidR="00ED30CE"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MOVEMENT ON THE GROUND (THE NETHERLANDS)</w:t>
      </w:r>
    </w:p>
    <w:p w14:paraId="01A917E8" w14:textId="3027BB3B" w:rsidR="001F546B"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t>NETWORK FOR CHILDREN’S RIGHTS (GREECE)</w:t>
      </w:r>
    </w:p>
    <w:p w14:paraId="0947F36C" w14:textId="51DBC1FB" w:rsidR="006F03A2"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t>NETWORK FOR THE SOCIAL SUPPORT OF REFUGEES AND MIGRANTS (GREECE)</w:t>
      </w:r>
    </w:p>
    <w:p w14:paraId="257656A3" w14:textId="7FF14F5C" w:rsidR="00B56ADA" w:rsidRPr="00F04741" w:rsidRDefault="00475F51" w:rsidP="00F04741">
      <w:pPr>
        <w:rPr>
          <w:rFonts w:asciiTheme="minorHAnsi" w:hAnsiTheme="minorHAnsi" w:cstheme="minorHAnsi"/>
          <w:sz w:val="22"/>
          <w:szCs w:val="22"/>
        </w:rPr>
      </w:pPr>
      <w:bookmarkStart w:id="13" w:name="_Hlk34752081"/>
      <w:r w:rsidRPr="00F04741">
        <w:rPr>
          <w:rFonts w:asciiTheme="minorHAnsi" w:eastAsia="Calibri" w:hAnsiTheme="minorHAnsi" w:cstheme="minorHAnsi"/>
          <w:sz w:val="22"/>
          <w:szCs w:val="22"/>
        </w:rPr>
        <w:t xml:space="preserve">NETWORK ITALIANO SALUTE GLOBALE </w:t>
      </w:r>
    </w:p>
    <w:bookmarkEnd w:id="13"/>
    <w:p w14:paraId="4F06CB1D" w14:textId="7AB3958A" w:rsidR="001F546B" w:rsidRPr="00F04741" w:rsidRDefault="00475F51" w:rsidP="00F04741">
      <w:pPr>
        <w:rPr>
          <w:rFonts w:asciiTheme="minorHAnsi" w:hAnsiTheme="minorHAnsi" w:cstheme="minorHAnsi"/>
          <w:sz w:val="22"/>
          <w:szCs w:val="22"/>
        </w:rPr>
      </w:pPr>
      <w:r w:rsidRPr="00F04741">
        <w:rPr>
          <w:rFonts w:asciiTheme="minorHAnsi" w:eastAsia="Calibri" w:hAnsiTheme="minorHAnsi" w:cstheme="minorHAnsi"/>
          <w:sz w:val="22"/>
          <w:szCs w:val="22"/>
        </w:rPr>
        <w:t>ODYSSEA (GREECE)</w:t>
      </w:r>
    </w:p>
    <w:p w14:paraId="5097BA66" w14:textId="0E86B845" w:rsidR="00B56ADA"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OFFICE OF DISPLACED DESIGNERS (ΕΛΛΑΔΑ)</w:t>
      </w:r>
    </w:p>
    <w:p w14:paraId="52AAFB57" w14:textId="038C60D2" w:rsidR="001F546B" w:rsidRPr="00F04741" w:rsidRDefault="00475F51" w:rsidP="00F04741">
      <w:pPr>
        <w:rPr>
          <w:rFonts w:asciiTheme="minorHAnsi" w:hAnsiTheme="minorHAnsi" w:cstheme="minorHAnsi"/>
          <w:sz w:val="22"/>
          <w:szCs w:val="22"/>
        </w:rPr>
      </w:pPr>
      <w:r w:rsidRPr="00F04741">
        <w:rPr>
          <w:rFonts w:asciiTheme="minorHAnsi" w:eastAsia="Calibri" w:hAnsiTheme="minorHAnsi" w:cstheme="minorHAnsi"/>
          <w:sz w:val="22"/>
          <w:szCs w:val="22"/>
        </w:rPr>
        <w:t>OMANIAE VZW ORGANISATIE (BELGIUM)</w:t>
      </w:r>
    </w:p>
    <w:p w14:paraId="04791BD1" w14:textId="11F4AF4E" w:rsidR="001F546B"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t>OMNES (GREECE)</w:t>
      </w:r>
    </w:p>
    <w:p w14:paraId="636FCFD1" w14:textId="4BC4CC5F" w:rsidR="00ED30CE"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t>ONE HAPPY FAMILY (GREECE)</w:t>
      </w:r>
    </w:p>
    <w:p w14:paraId="66DC9BAF" w14:textId="778E9EC2" w:rsidR="00371359"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t xml:space="preserve">ONE PUMP COURT (UK) </w:t>
      </w:r>
    </w:p>
    <w:p w14:paraId="352CC0EC" w14:textId="1A5BD3B2" w:rsidR="001F546B" w:rsidRPr="00F04741" w:rsidRDefault="00475F51" w:rsidP="00F04741">
      <w:pPr>
        <w:rPr>
          <w:rFonts w:asciiTheme="minorHAnsi" w:hAnsiTheme="minorHAnsi" w:cstheme="minorHAnsi"/>
          <w:sz w:val="22"/>
          <w:szCs w:val="22"/>
        </w:rPr>
      </w:pPr>
      <w:r w:rsidRPr="00F04741">
        <w:rPr>
          <w:rFonts w:asciiTheme="minorHAnsi" w:eastAsia="Calibri" w:hAnsiTheme="minorHAnsi" w:cstheme="minorHAnsi"/>
          <w:sz w:val="22"/>
          <w:szCs w:val="22"/>
        </w:rPr>
        <w:t>ORGANIZATION EARTH (GREECE)</w:t>
      </w:r>
    </w:p>
    <w:p w14:paraId="10F1E6B8" w14:textId="39B3C1F0" w:rsidR="001F546B"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t>OXFAM</w:t>
      </w:r>
    </w:p>
    <w:p w14:paraId="433732C0" w14:textId="4227593D" w:rsidR="00892962"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OXFORD AGAINST IMMIGRATION DETENTION (UK)</w:t>
      </w:r>
    </w:p>
    <w:p w14:paraId="13614A3F" w14:textId="185E0F70" w:rsidR="00ED30CE"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OXFORD MIGRANT SOLIDARITY</w:t>
      </w:r>
    </w:p>
    <w:p w14:paraId="6A40B74E" w14:textId="003019F2" w:rsidR="00ED30CE"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PAMPIRAIKI SUPPORT INITIATIVE FOR REFUGEES &amp; MIGRANTS (GREECE)</w:t>
      </w:r>
    </w:p>
    <w:p w14:paraId="5B2C2035" w14:textId="0D2D4802" w:rsidR="00E84236" w:rsidRPr="00F04741" w:rsidRDefault="00475F51" w:rsidP="00F04741">
      <w:pPr>
        <w:rPr>
          <w:rFonts w:asciiTheme="minorHAnsi" w:eastAsia="Calibri" w:hAnsiTheme="minorHAnsi" w:cstheme="minorHAnsi"/>
          <w:sz w:val="22"/>
          <w:szCs w:val="22"/>
        </w:rPr>
      </w:pPr>
      <w:bookmarkStart w:id="14" w:name="_Hlk34752153"/>
      <w:r w:rsidRPr="00F04741">
        <w:rPr>
          <w:rFonts w:asciiTheme="minorHAnsi" w:eastAsia="Calibri" w:hAnsiTheme="minorHAnsi" w:cstheme="minorHAnsi"/>
          <w:sz w:val="22"/>
          <w:szCs w:val="22"/>
        </w:rPr>
        <w:t xml:space="preserve">PAR – PLATFORMA DE APOIO AOS REFUGIADOS (PORTUGAL) </w:t>
      </w:r>
    </w:p>
    <w:bookmarkEnd w:id="14"/>
    <w:p w14:paraId="2B2CD12D" w14:textId="5D26D1AE" w:rsidR="001F546B" w:rsidRPr="00F04741" w:rsidRDefault="00475F51" w:rsidP="00F04741">
      <w:pPr>
        <w:rPr>
          <w:rFonts w:asciiTheme="minorHAnsi" w:hAnsiTheme="minorHAnsi" w:cstheme="minorHAnsi"/>
          <w:sz w:val="22"/>
          <w:szCs w:val="22"/>
        </w:rPr>
      </w:pPr>
      <w:r w:rsidRPr="00F04741">
        <w:rPr>
          <w:rFonts w:asciiTheme="minorHAnsi" w:eastAsia="Calibri" w:hAnsiTheme="minorHAnsi" w:cstheme="minorHAnsi"/>
          <w:sz w:val="22"/>
          <w:szCs w:val="22"/>
        </w:rPr>
        <w:t xml:space="preserve">PAX CHRISTI INTERNATIONAL (BELGIUM)  </w:t>
      </w:r>
    </w:p>
    <w:p w14:paraId="716164E4" w14:textId="12218590" w:rsidR="001F546B" w:rsidRPr="00F04741" w:rsidRDefault="00475F51" w:rsidP="00F04741">
      <w:pPr>
        <w:rPr>
          <w:rFonts w:asciiTheme="minorHAnsi" w:hAnsiTheme="minorHAnsi" w:cstheme="minorHAnsi"/>
          <w:sz w:val="22"/>
          <w:szCs w:val="22"/>
        </w:rPr>
      </w:pPr>
      <w:r w:rsidRPr="00F04741">
        <w:rPr>
          <w:rFonts w:asciiTheme="minorHAnsi" w:eastAsia="Calibri" w:hAnsiTheme="minorHAnsi" w:cstheme="minorHAnsi"/>
          <w:sz w:val="22"/>
          <w:szCs w:val="22"/>
        </w:rPr>
        <w:t>PHYSICIANS FOR SOCIAL RESPONSIBILITY (FINLAND)</w:t>
      </w:r>
    </w:p>
    <w:p w14:paraId="40686BD9" w14:textId="46828E56" w:rsidR="001F546B"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t>PLATFORM FOR INTERNATIONAL CO-OPERATION ON UNDOCUMENTED MIGRANTS (PICUM)</w:t>
      </w:r>
    </w:p>
    <w:p w14:paraId="4B221C5C" w14:textId="75B84AD8" w:rsidR="0048591A" w:rsidRPr="00F04741" w:rsidRDefault="00475F51" w:rsidP="00F04741">
      <w:pPr>
        <w:rPr>
          <w:rFonts w:asciiTheme="minorHAnsi" w:eastAsia="Calibri" w:hAnsiTheme="minorHAnsi" w:cstheme="minorHAnsi"/>
          <w:sz w:val="22"/>
          <w:szCs w:val="22"/>
        </w:rPr>
      </w:pPr>
      <w:bookmarkStart w:id="15" w:name="_Hlk34752176"/>
      <w:r w:rsidRPr="00F04741">
        <w:rPr>
          <w:rFonts w:asciiTheme="minorHAnsi" w:eastAsia="Calibri" w:hAnsiTheme="minorHAnsi" w:cstheme="minorHAnsi"/>
          <w:sz w:val="22"/>
          <w:szCs w:val="22"/>
        </w:rPr>
        <w:t>POSITIVE ACTION IN HOUSING</w:t>
      </w:r>
    </w:p>
    <w:p w14:paraId="14D384CB" w14:textId="6582DF57" w:rsidR="00E84236" w:rsidRPr="00F04741" w:rsidRDefault="00475F51" w:rsidP="00F04741">
      <w:pPr>
        <w:rPr>
          <w:rFonts w:asciiTheme="minorHAnsi" w:hAnsiTheme="minorHAnsi" w:cstheme="minorHAnsi"/>
          <w:sz w:val="22"/>
          <w:szCs w:val="22"/>
        </w:rPr>
      </w:pPr>
      <w:r w:rsidRPr="00F04741">
        <w:rPr>
          <w:rFonts w:asciiTheme="minorHAnsi" w:eastAsia="Calibri" w:hAnsiTheme="minorHAnsi" w:cstheme="minorHAnsi"/>
          <w:sz w:val="22"/>
          <w:szCs w:val="22"/>
        </w:rPr>
        <w:t xml:space="preserve">POVORD INSTITUTE (SLOVENIA) </w:t>
      </w:r>
    </w:p>
    <w:bookmarkEnd w:id="15"/>
    <w:p w14:paraId="00FE48C4" w14:textId="01B1F187" w:rsidR="001F546B"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t>PRAKSIS (GREECE)</w:t>
      </w:r>
    </w:p>
    <w:p w14:paraId="0B75F1F9" w14:textId="641B5C1C" w:rsidR="0048591A"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PRAXIS COMMUNITY PROJECTS (UK)</w:t>
      </w:r>
    </w:p>
    <w:p w14:paraId="3911BD17" w14:textId="3B223B3B" w:rsidR="0048591A"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PROJECT ARMONIA (GREECE/SWITZERLAND)</w:t>
      </w:r>
    </w:p>
    <w:p w14:paraId="66BBB4B4" w14:textId="4C4FB24D" w:rsidR="00892962"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PUBLIC INTEREST LAW CENTRE (PILC) (UK)</w:t>
      </w:r>
    </w:p>
    <w:p w14:paraId="132E8C62" w14:textId="233D7923" w:rsidR="0048591A"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QUAKER ASYLUM AND REFUGEE NETWORK (QARN)</w:t>
      </w:r>
    </w:p>
    <w:p w14:paraId="7BCC4571" w14:textId="68D65B09" w:rsidR="0048591A"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RAV REPUBLICAN LAWYERS ASSOCIATION (GERMANY)</w:t>
      </w:r>
    </w:p>
    <w:p w14:paraId="669108F1" w14:textId="12F06122" w:rsidR="0048591A"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 xml:space="preserve">RED ACOGE (SPAIN)    </w:t>
      </w:r>
    </w:p>
    <w:p w14:paraId="6511005B" w14:textId="4D1B1C49" w:rsidR="0048591A"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REFOCUS MEDIA LABS</w:t>
      </w:r>
    </w:p>
    <w:p w14:paraId="58479818" w14:textId="24A3548B" w:rsidR="0048591A"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REFUGEE AID SERBIA (SERBIA)</w:t>
      </w:r>
    </w:p>
    <w:p w14:paraId="4DA2C648" w14:textId="7EC75329" w:rsidR="0048591A"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REFUGEE BIRIYANI AND BANANAS (UK)</w:t>
      </w:r>
    </w:p>
    <w:p w14:paraId="789D91C4" w14:textId="697507EA" w:rsidR="0048591A"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REFUGEE COUNCIL (UK)</w:t>
      </w:r>
    </w:p>
    <w:p w14:paraId="4FEE15B2" w14:textId="04BDB33D" w:rsidR="0048591A"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REFUGEEED</w:t>
      </w:r>
    </w:p>
    <w:p w14:paraId="7BC3337D" w14:textId="3BAA69DF" w:rsidR="0048591A"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REFUGEE FOUNDATION (SERBIA)</w:t>
      </w:r>
    </w:p>
    <w:p w14:paraId="0A9B3CD9" w14:textId="0F80156D" w:rsidR="0048591A"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REFUGEE INFO BUS (FRANCE AND GREECE)</w:t>
      </w:r>
    </w:p>
    <w:p w14:paraId="0079FCD2" w14:textId="29BB8FCF" w:rsidR="0048591A"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REFUGEE LEGAL SUPPORT (RLS)</w:t>
      </w:r>
    </w:p>
    <w:p w14:paraId="62E4A94D" w14:textId="675EFAC1" w:rsidR="0048591A"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REFUGEE RESCUE (UK)</w:t>
      </w:r>
    </w:p>
    <w:p w14:paraId="233AC055" w14:textId="000D0046" w:rsidR="0048591A"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REFUGEE RIGHTS EUROPE (RRE)</w:t>
      </w:r>
    </w:p>
    <w:p w14:paraId="417DF27D" w14:textId="7419251C" w:rsidR="00CB7BBC"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REFUGEE SUPPORT AEGEAN (RSA)</w:t>
      </w:r>
    </w:p>
    <w:p w14:paraId="2F048827" w14:textId="500674EF" w:rsidR="00892962"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REFUGEE SUPPORT EUROPE</w:t>
      </w:r>
    </w:p>
    <w:p w14:paraId="1FF14796" w14:textId="679951F8" w:rsidR="0048591A"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REFUGEE WOMEN’S CENTRE (FRANCE)</w:t>
      </w:r>
    </w:p>
    <w:p w14:paraId="0653FCA5" w14:textId="72DC2FA6" w:rsidR="0048591A"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REFUGEE YOUTH SERVICE (GREECE/UK)</w:t>
      </w:r>
    </w:p>
    <w:p w14:paraId="5F0FED6D" w14:textId="27956236" w:rsidR="0048591A"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RIGHT TO REMAIN (UK)</w:t>
      </w:r>
    </w:p>
    <w:p w14:paraId="0114643D" w14:textId="0A49785B" w:rsidR="0048591A"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ROOM FOR REFUGEES (UK)</w:t>
      </w:r>
    </w:p>
    <w:p w14:paraId="16211E2B" w14:textId="33C9A5F2" w:rsidR="00892962"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RTI HELLAS</w:t>
      </w:r>
    </w:p>
    <w:p w14:paraId="5BEDF7F1" w14:textId="679B68FE" w:rsidR="00892962"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lastRenderedPageBreak/>
        <w:t>SAFE PASSAGE INTERNATIONAL</w:t>
      </w:r>
    </w:p>
    <w:p w14:paraId="1EBAC3E1" w14:textId="02A42ADA" w:rsidR="0048591A"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SAMOS VOLUNTEERS (GREECE)</w:t>
      </w:r>
    </w:p>
    <w:p w14:paraId="7DF94FFF" w14:textId="7D09B8A3" w:rsidR="0048591A"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SANTE REFUGEE MENTAL HEALTH ACCESS PROJECT</w:t>
      </w:r>
    </w:p>
    <w:p w14:paraId="607EF1DB" w14:textId="568BC0AB" w:rsidR="0048591A"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SAO ASSOCIATION FOR DISPLACED WOMEN (SWITZERLAND)</w:t>
      </w:r>
    </w:p>
    <w:p w14:paraId="01114118" w14:textId="0FEE94C8" w:rsidR="0048591A"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SAVE THE CHILDREN</w:t>
      </w:r>
    </w:p>
    <w:p w14:paraId="6ABA4E11" w14:textId="627C8554" w:rsidR="006F03A2"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SCI HELLAS</w:t>
      </w:r>
    </w:p>
    <w:p w14:paraId="0DFAE3BA" w14:textId="3B881CB5" w:rsidR="0048591A"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SCOTTISH REFUGEE COUNCIL</w:t>
      </w:r>
    </w:p>
    <w:p w14:paraId="6CFF1E47" w14:textId="05D88D84" w:rsidR="0048591A"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SEEBRÜCKE</w:t>
      </w:r>
    </w:p>
    <w:p w14:paraId="1239689E" w14:textId="4B06B94E" w:rsidR="0048591A"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SHOWER POWER FOUNDATION (GREECE)</w:t>
      </w:r>
    </w:p>
    <w:p w14:paraId="3F6F36F6" w14:textId="7D2AD4F5" w:rsidR="0048591A"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SLOVENE PHILANTHROPY</w:t>
      </w:r>
    </w:p>
    <w:p w14:paraId="289C52BC" w14:textId="791FF203" w:rsidR="0048591A"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SOAS DETAINEE SUPPORT (UK)</w:t>
      </w:r>
    </w:p>
    <w:p w14:paraId="101EC832" w14:textId="37E93EE3" w:rsidR="0048591A" w:rsidRPr="00F04741" w:rsidRDefault="00475F51" w:rsidP="00F04741">
      <w:pPr>
        <w:rPr>
          <w:rFonts w:asciiTheme="minorHAnsi" w:hAnsiTheme="minorHAnsi" w:cstheme="minorHAnsi"/>
          <w:sz w:val="22"/>
          <w:szCs w:val="22"/>
        </w:rPr>
      </w:pPr>
      <w:proofErr w:type="gramStart"/>
      <w:r w:rsidRPr="00F04741">
        <w:rPr>
          <w:rFonts w:asciiTheme="minorHAnsi" w:hAnsiTheme="minorHAnsi" w:cstheme="minorHAnsi"/>
          <w:sz w:val="22"/>
          <w:szCs w:val="22"/>
        </w:rPr>
        <w:t>SOCIAL HACKERS ACADEMY - SOCIAL HACKER A.M.K.E.</w:t>
      </w:r>
      <w:proofErr w:type="gramEnd"/>
    </w:p>
    <w:p w14:paraId="07F2EE19" w14:textId="4A28FF73" w:rsidR="0048591A"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SOCIETY FOR INTERNATIONAL DEVELOPMENT (SID)</w:t>
      </w:r>
    </w:p>
    <w:p w14:paraId="649110BD" w14:textId="2AA94253" w:rsidR="00DD6EEC"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SOLIDARITY4ALL (GREECE)</w:t>
      </w:r>
    </w:p>
    <w:p w14:paraId="0DA4F6F3" w14:textId="6303050B" w:rsidR="0048591A"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SOLIDARITYNOW</w:t>
      </w:r>
    </w:p>
    <w:p w14:paraId="0CA26ECB" w14:textId="2819CC77" w:rsidR="0048591A"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SOS RACISMO (SPAIN)</w:t>
      </w:r>
    </w:p>
    <w:p w14:paraId="4E812328" w14:textId="3D1DD975" w:rsidR="0048591A"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 xml:space="preserve">SOUTH YORKSHIRE MIGRATION AND ASYLUM ACTION GROUP (SYMAAG) </w:t>
      </w:r>
    </w:p>
    <w:p w14:paraId="4B2EA553" w14:textId="61406B8A" w:rsidR="0048591A"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 xml:space="preserve">STATE OF CONCEPT </w:t>
      </w:r>
    </w:p>
    <w:p w14:paraId="57893B4A" w14:textId="3F045A5B" w:rsidR="0048591A"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STATEWATCH (UK)</w:t>
      </w:r>
    </w:p>
    <w:p w14:paraId="46B4736E" w14:textId="416C07A5" w:rsidR="0048591A"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STILL I RISE (GREECE)</w:t>
      </w:r>
    </w:p>
    <w:p w14:paraId="13BD0BDF" w14:textId="22C5BD7F" w:rsidR="0048591A"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STIL-UTRECHT (THE NETHERLANDS)</w:t>
      </w:r>
    </w:p>
    <w:p w14:paraId="567D135F" w14:textId="31C29BD0" w:rsidR="0048591A"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SÜDWIND (AUSTRIA)</w:t>
      </w:r>
    </w:p>
    <w:p w14:paraId="39014245" w14:textId="4B6A31DA" w:rsidR="0048591A"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SWINDON CITY OF SANCTUARY</w:t>
      </w:r>
    </w:p>
    <w:p w14:paraId="1414B7F9" w14:textId="672DDD16" w:rsidR="00892962"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SXEDIA STIN POLI (GREECE)</w:t>
      </w:r>
    </w:p>
    <w:p w14:paraId="1EA89138" w14:textId="72550C3A" w:rsidR="00892962"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SYMBIOSIS SCHOOL OF POLITICAL STUDIES (GREECE)</w:t>
      </w:r>
    </w:p>
    <w:p w14:paraId="49AF8CB8" w14:textId="7972691E" w:rsidR="00892962"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SYMBOLO - ROMA NORDOVEST PER LA SINISTRA (ITALY)</w:t>
      </w:r>
    </w:p>
    <w:p w14:paraId="21F8E5ED" w14:textId="303B1234" w:rsidR="00892962" w:rsidRPr="00F04741" w:rsidRDefault="00475F51" w:rsidP="00F04741">
      <w:pPr>
        <w:rPr>
          <w:rFonts w:asciiTheme="minorHAnsi" w:hAnsiTheme="minorHAnsi" w:cstheme="minorHAnsi"/>
          <w:sz w:val="22"/>
          <w:szCs w:val="22"/>
        </w:rPr>
      </w:pPr>
      <w:r w:rsidRPr="00F04741">
        <w:rPr>
          <w:rFonts w:asciiTheme="minorHAnsi" w:eastAsia="Calibri" w:hAnsiTheme="minorHAnsi" w:cstheme="minorHAnsi"/>
          <w:sz w:val="22"/>
          <w:szCs w:val="22"/>
        </w:rPr>
        <w:t>SYNDICAT INTERPROFESSIONNEL DE TRAVAILLEUSES ET TRAVAILLEURS (SIT) (SWITZERLAND)</w:t>
      </w:r>
    </w:p>
    <w:p w14:paraId="0170306C" w14:textId="61B9DCD4" w:rsidR="001F546B" w:rsidRPr="00F04741" w:rsidRDefault="00475F51" w:rsidP="00F04741">
      <w:pPr>
        <w:rPr>
          <w:rFonts w:asciiTheme="minorHAnsi" w:hAnsiTheme="minorHAnsi" w:cstheme="minorHAnsi"/>
          <w:sz w:val="22"/>
          <w:szCs w:val="22"/>
        </w:rPr>
      </w:pPr>
      <w:r w:rsidRPr="00F04741">
        <w:rPr>
          <w:rFonts w:asciiTheme="minorHAnsi" w:eastAsia="Calibri" w:hAnsiTheme="minorHAnsi" w:cstheme="minorHAnsi"/>
          <w:sz w:val="22"/>
          <w:szCs w:val="22"/>
        </w:rPr>
        <w:t>TEXNODROMO (GREECE)</w:t>
      </w:r>
    </w:p>
    <w:p w14:paraId="47FE406D" w14:textId="30984093" w:rsidR="001F546B" w:rsidRPr="00F04741" w:rsidRDefault="00475F51" w:rsidP="00F04741">
      <w:pPr>
        <w:rPr>
          <w:rFonts w:asciiTheme="minorHAnsi" w:hAnsiTheme="minorHAnsi" w:cstheme="minorHAnsi"/>
          <w:sz w:val="22"/>
          <w:szCs w:val="22"/>
        </w:rPr>
      </w:pPr>
      <w:r w:rsidRPr="00F04741">
        <w:rPr>
          <w:rFonts w:asciiTheme="minorHAnsi" w:eastAsia="Calibri" w:hAnsiTheme="minorHAnsi" w:cstheme="minorHAnsi"/>
          <w:sz w:val="22"/>
          <w:szCs w:val="22"/>
        </w:rPr>
        <w:t>TERRE DES HOMMES HELLAS</w:t>
      </w:r>
    </w:p>
    <w:p w14:paraId="7FFA8158" w14:textId="73A4512D" w:rsidR="001F546B"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t>THALASSA OF SOLIDARITY (GREECE)</w:t>
      </w:r>
    </w:p>
    <w:p w14:paraId="22BA418E" w14:textId="6675BE75" w:rsidR="00E84236" w:rsidRPr="00F04741" w:rsidRDefault="00475F51" w:rsidP="00F04741">
      <w:pPr>
        <w:rPr>
          <w:rFonts w:asciiTheme="minorHAnsi" w:eastAsia="Calibri" w:hAnsiTheme="minorHAnsi" w:cstheme="minorHAnsi"/>
          <w:sz w:val="22"/>
          <w:szCs w:val="22"/>
        </w:rPr>
      </w:pPr>
      <w:bookmarkStart w:id="16" w:name="_Hlk34752638"/>
      <w:r w:rsidRPr="00F04741">
        <w:rPr>
          <w:rFonts w:asciiTheme="minorHAnsi" w:eastAsia="Calibri" w:hAnsiTheme="minorHAnsi" w:cstheme="minorHAnsi"/>
          <w:sz w:val="22"/>
          <w:szCs w:val="22"/>
        </w:rPr>
        <w:t>THE BALKAN FORUM (KOSOVO)</w:t>
      </w:r>
    </w:p>
    <w:p w14:paraId="4655F2E5" w14:textId="1CECBE87" w:rsidR="0048591A"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THE BRIGHTON TRUST (UK)</w:t>
      </w:r>
    </w:p>
    <w:bookmarkEnd w:id="16"/>
    <w:p w14:paraId="4840F9EA" w14:textId="20E1E233" w:rsidR="001F546B" w:rsidRPr="00F04741" w:rsidRDefault="00475F51" w:rsidP="00F04741">
      <w:pPr>
        <w:rPr>
          <w:rFonts w:asciiTheme="minorHAnsi" w:hAnsiTheme="minorHAnsi" w:cstheme="minorHAnsi"/>
          <w:sz w:val="22"/>
          <w:szCs w:val="22"/>
        </w:rPr>
      </w:pPr>
      <w:r w:rsidRPr="00F04741">
        <w:rPr>
          <w:rFonts w:asciiTheme="minorHAnsi" w:eastAsia="Calibri" w:hAnsiTheme="minorHAnsi" w:cstheme="minorHAnsi"/>
          <w:sz w:val="22"/>
          <w:szCs w:val="22"/>
        </w:rPr>
        <w:t>THE DAY OF THE ENDANGERED LAWYER FOUNDATION (NETHERLANDS)</w:t>
      </w:r>
    </w:p>
    <w:p w14:paraId="7FC0640A" w14:textId="2E446D88" w:rsidR="001F546B"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t>THE HOME PROJECT (GREECE)</w:t>
      </w:r>
    </w:p>
    <w:p w14:paraId="6D6408F5" w14:textId="64DF1557" w:rsidR="0048591A"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THE INTERNATIONAL REFUGEE ASSISTANCE PROJECT (IRAP) (USA)</w:t>
      </w:r>
    </w:p>
    <w:p w14:paraId="31B89132" w14:textId="7C7B9AFD" w:rsidR="0048591A"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THE LAVA PROJECT (GREECE)</w:t>
      </w:r>
    </w:p>
    <w:p w14:paraId="475B52FC" w14:textId="6D88E79C" w:rsidR="00CB7BBC"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THE SUSSEX REFUGEE AND MIGRANT SELF SUPPORT GROUP</w:t>
      </w:r>
    </w:p>
    <w:p w14:paraId="12CAD244" w14:textId="472C9EE3" w:rsidR="001F546B" w:rsidRPr="00F04741" w:rsidRDefault="00475F51" w:rsidP="00F04741">
      <w:pPr>
        <w:rPr>
          <w:rFonts w:asciiTheme="minorHAnsi" w:hAnsiTheme="minorHAnsi" w:cstheme="minorHAnsi"/>
          <w:sz w:val="22"/>
          <w:szCs w:val="22"/>
        </w:rPr>
      </w:pPr>
      <w:r w:rsidRPr="00F04741">
        <w:rPr>
          <w:rFonts w:asciiTheme="minorHAnsi" w:eastAsia="Calibri" w:hAnsiTheme="minorHAnsi" w:cstheme="minorHAnsi"/>
          <w:sz w:val="22"/>
          <w:szCs w:val="22"/>
        </w:rPr>
        <w:t>THE INTERNATIONAL REFUGEE ASSISTANCE PROJECT (IRAP) (USA)</w:t>
      </w:r>
    </w:p>
    <w:p w14:paraId="09F12D49" w14:textId="4D686B3E" w:rsidR="001F546B" w:rsidRPr="00F04741" w:rsidRDefault="00475F51" w:rsidP="00F04741">
      <w:pPr>
        <w:rPr>
          <w:rFonts w:asciiTheme="minorHAnsi" w:hAnsiTheme="minorHAnsi" w:cstheme="minorHAnsi"/>
          <w:sz w:val="22"/>
          <w:szCs w:val="22"/>
        </w:rPr>
      </w:pPr>
      <w:r w:rsidRPr="00F04741">
        <w:rPr>
          <w:rFonts w:asciiTheme="minorHAnsi" w:eastAsia="Calibri" w:hAnsiTheme="minorHAnsi" w:cstheme="minorHAnsi"/>
          <w:sz w:val="22"/>
          <w:szCs w:val="22"/>
        </w:rPr>
        <w:t>THE ROUTES OF THE OLIVE TREE (GREECE)</w:t>
      </w:r>
    </w:p>
    <w:p w14:paraId="0462EDF0" w14:textId="702AE4ED" w:rsidR="001F546B" w:rsidRPr="00F04741" w:rsidRDefault="00475F51" w:rsidP="00F04741">
      <w:pPr>
        <w:rPr>
          <w:rFonts w:asciiTheme="minorHAnsi" w:hAnsiTheme="minorHAnsi" w:cstheme="minorHAnsi"/>
          <w:sz w:val="22"/>
          <w:szCs w:val="22"/>
        </w:rPr>
      </w:pPr>
      <w:r w:rsidRPr="00F04741">
        <w:rPr>
          <w:rFonts w:asciiTheme="minorHAnsi" w:eastAsia="Calibri" w:hAnsiTheme="minorHAnsi" w:cstheme="minorHAnsi"/>
          <w:sz w:val="22"/>
          <w:szCs w:val="22"/>
        </w:rPr>
        <w:t>THESSALONIKI PRIDE (GREECE)</w:t>
      </w:r>
    </w:p>
    <w:p w14:paraId="624ECE4D" w14:textId="05FB430A" w:rsidR="001F546B"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t>ΤHESS DICTIO – VOLUNTARY ORGANIZATIONS’ NETWORK OF THESSALONIKI (GREECE)</w:t>
      </w:r>
    </w:p>
    <w:p w14:paraId="76A709D5" w14:textId="2451ACBF" w:rsidR="0048591A"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t xml:space="preserve">THOUSAND 4 1000 </w:t>
      </w:r>
      <w:r w:rsidRPr="00F04741">
        <w:rPr>
          <w:rFonts w:asciiTheme="minorHAnsi" w:hAnsiTheme="minorHAnsi" w:cstheme="minorHAnsi"/>
          <w:sz w:val="22"/>
          <w:szCs w:val="22"/>
          <w:lang w:eastAsia="ja-JP"/>
        </w:rPr>
        <w:t>(UK)</w:t>
      </w:r>
    </w:p>
    <w:p w14:paraId="013137A1" w14:textId="28B46034" w:rsidR="0048591A"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t>TOGETHER FOR BETTER DAYS (GREECE)</w:t>
      </w:r>
    </w:p>
    <w:p w14:paraId="32712BAB" w14:textId="3E46FC3B" w:rsidR="0048591A"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t>TO MOV (GREECE)</w:t>
      </w:r>
    </w:p>
    <w:p w14:paraId="137FD8AA" w14:textId="7E341F02" w:rsidR="00972DA0" w:rsidRPr="00F04741" w:rsidRDefault="00475F51" w:rsidP="00F04741">
      <w:pPr>
        <w:rPr>
          <w:rFonts w:asciiTheme="minorHAnsi" w:eastAsia="Calibri" w:hAnsiTheme="minorHAnsi" w:cstheme="minorHAnsi"/>
          <w:sz w:val="22"/>
          <w:szCs w:val="22"/>
        </w:rPr>
      </w:pPr>
      <w:r w:rsidRPr="00F04741">
        <w:rPr>
          <w:rFonts w:asciiTheme="minorHAnsi" w:eastAsia="Calibri" w:hAnsiTheme="minorHAnsi" w:cstheme="minorHAnsi"/>
          <w:sz w:val="22"/>
          <w:szCs w:val="22"/>
        </w:rPr>
        <w:t>TRP SOLICITORS (UK)</w:t>
      </w:r>
    </w:p>
    <w:p w14:paraId="46AB2A6C" w14:textId="1BF6E562" w:rsidR="00CB7BBC" w:rsidRPr="00F04741" w:rsidRDefault="00475F51" w:rsidP="00F04741">
      <w:pPr>
        <w:rPr>
          <w:rFonts w:asciiTheme="minorHAnsi" w:hAnsiTheme="minorHAnsi" w:cstheme="minorHAnsi"/>
          <w:sz w:val="22"/>
          <w:szCs w:val="22"/>
        </w:rPr>
      </w:pPr>
      <w:r w:rsidRPr="00F04741">
        <w:rPr>
          <w:rFonts w:asciiTheme="minorHAnsi" w:eastAsia="Calibri" w:hAnsiTheme="minorHAnsi" w:cstheme="minorHAnsi"/>
          <w:sz w:val="22"/>
          <w:szCs w:val="22"/>
        </w:rPr>
        <w:t>TRANSGENDER SUPPORT ASSOCIATION (GREECE)</w:t>
      </w:r>
    </w:p>
    <w:p w14:paraId="2A5982EC" w14:textId="4903AE3B" w:rsidR="00674A20" w:rsidRPr="00F04741" w:rsidRDefault="00674A20" w:rsidP="00F04741">
      <w:pPr>
        <w:rPr>
          <w:rFonts w:asciiTheme="minorHAnsi" w:hAnsiTheme="minorHAnsi" w:cstheme="minorHAnsi"/>
          <w:sz w:val="22"/>
          <w:szCs w:val="22"/>
        </w:rPr>
      </w:pPr>
      <w:r w:rsidRPr="00F04741">
        <w:rPr>
          <w:rFonts w:asciiTheme="minorHAnsi" w:hAnsiTheme="minorHAnsi" w:cstheme="minorHAnsi"/>
          <w:sz w:val="22"/>
          <w:szCs w:val="22"/>
        </w:rPr>
        <w:t>UNITED AGAINST INHUMANITY - UAI</w:t>
      </w:r>
    </w:p>
    <w:p w14:paraId="211CFEA1" w14:textId="2A6F9152" w:rsidR="0048591A"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UTOPIA 56 (FRANCE)</w:t>
      </w:r>
    </w:p>
    <w:p w14:paraId="70611B63" w14:textId="39C08893" w:rsidR="0048591A"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VELOS YOUTH (GREECE)</w:t>
      </w:r>
    </w:p>
    <w:p w14:paraId="586487F2" w14:textId="416A3D65" w:rsidR="0048591A"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VEREIN FAIR (SWITZERLAND)</w:t>
      </w:r>
    </w:p>
    <w:p w14:paraId="23C026CF" w14:textId="6BB911F8" w:rsidR="0048591A"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 xml:space="preserve">VICTORIA SQUARE PROJECT </w:t>
      </w:r>
    </w:p>
    <w:p w14:paraId="1D9D8926" w14:textId="531E13B8" w:rsidR="0048591A"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lastRenderedPageBreak/>
        <w:t xml:space="preserve">VIRGO SOLICITORS </w:t>
      </w:r>
    </w:p>
    <w:p w14:paraId="3FA34841" w14:textId="0C53FACC" w:rsidR="0048591A"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VLUCHTELINGEN ONDERSTEUNING SINT-NIKLAAS (BELGIUM)</w:t>
      </w:r>
    </w:p>
    <w:p w14:paraId="124DD1F6" w14:textId="1B13363A" w:rsidR="00B56ADA"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WESLEY GRYK SOLICITORS</w:t>
      </w:r>
    </w:p>
    <w:p w14:paraId="7617AA18" w14:textId="0B212F9E" w:rsidR="0048591A"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 xml:space="preserve">WORLD WITHOUT WARS AND VIOLENCE (GREECE) </w:t>
      </w:r>
    </w:p>
    <w:p w14:paraId="04E55BAD" w14:textId="2EBBE3A3" w:rsidR="0048591A"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YOUNG ROOTS</w:t>
      </w:r>
    </w:p>
    <w:p w14:paraId="7AD2E8E2" w14:textId="0CD3BD26" w:rsidR="001F546B" w:rsidRPr="00F04741" w:rsidRDefault="00475F51" w:rsidP="00F04741">
      <w:pPr>
        <w:rPr>
          <w:rFonts w:asciiTheme="minorHAnsi" w:hAnsiTheme="minorHAnsi" w:cstheme="minorHAnsi"/>
          <w:sz w:val="22"/>
          <w:szCs w:val="22"/>
        </w:rPr>
      </w:pPr>
      <w:r w:rsidRPr="00F04741">
        <w:rPr>
          <w:rFonts w:asciiTheme="minorHAnsi" w:hAnsiTheme="minorHAnsi" w:cstheme="minorHAnsi"/>
          <w:sz w:val="22"/>
          <w:szCs w:val="22"/>
        </w:rPr>
        <w:t>ZA’ATAR NGO (GREECE)</w:t>
      </w:r>
    </w:p>
    <w:sectPr w:rsidR="001F546B" w:rsidRPr="00F04741">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1"/>
    <w:family w:val="swiss"/>
    <w:pitch w:val="variable"/>
    <w:sig w:usb0="E10002FF" w:usb1="4000ACFF" w:usb2="00000009" w:usb3="00000000" w:csb0="0000019F" w:csb1="00000000"/>
  </w:font>
  <w:font w:name="游明朝">
    <w:panose1 w:val="00000000000000000000"/>
    <w:charset w:val="80"/>
    <w:family w:val="roman"/>
    <w:notTrueType/>
    <w:pitch w:val="default"/>
  </w:font>
  <w:font w:name="Cambria">
    <w:panose1 w:val="02040503050406030204"/>
    <w:charset w:val="A1"/>
    <w:family w:val="roman"/>
    <w:pitch w:val="variable"/>
    <w:sig w:usb0="E00002FF" w:usb1="400004FF" w:usb2="00000000" w:usb3="00000000" w:csb0="0000019F" w:csb1="00000000"/>
  </w:font>
  <w:font w:name="游ゴシック Light">
    <w:panose1 w:val="00000000000000000000"/>
    <w:charset w:val="80"/>
    <w:family w:val="roman"/>
    <w:notTrueType/>
    <w:pitch w:val="default"/>
  </w:font>
  <w:font w:name="Calibri Light">
    <w:altName w:val="Arial"/>
    <w:charset w:val="A1"/>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1B04"/>
    <w:multiLevelType w:val="hybridMultilevel"/>
    <w:tmpl w:val="232E1C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DA06188"/>
    <w:multiLevelType w:val="hybridMultilevel"/>
    <w:tmpl w:val="C81088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BE779CC"/>
    <w:multiLevelType w:val="hybridMultilevel"/>
    <w:tmpl w:val="987AE4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D4E566F"/>
    <w:multiLevelType w:val="hybridMultilevel"/>
    <w:tmpl w:val="67FE06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useFELayout/>
    <w:compatSetting w:name="compatibilityMode" w:uri="http://schemas.microsoft.com/office/word" w:val="12"/>
  </w:compat>
  <w:rsids>
    <w:rsidRoot w:val="001F546B"/>
    <w:rsid w:val="00054082"/>
    <w:rsid w:val="000A6C6E"/>
    <w:rsid w:val="00171E42"/>
    <w:rsid w:val="001A0CD2"/>
    <w:rsid w:val="001F546B"/>
    <w:rsid w:val="002F2C9A"/>
    <w:rsid w:val="00321087"/>
    <w:rsid w:val="00353495"/>
    <w:rsid w:val="00371359"/>
    <w:rsid w:val="003B20FB"/>
    <w:rsid w:val="004304DE"/>
    <w:rsid w:val="0043469E"/>
    <w:rsid w:val="00475F51"/>
    <w:rsid w:val="0048591A"/>
    <w:rsid w:val="005D2074"/>
    <w:rsid w:val="005E5ACD"/>
    <w:rsid w:val="00674A20"/>
    <w:rsid w:val="006E2F08"/>
    <w:rsid w:val="006F03A2"/>
    <w:rsid w:val="00743A95"/>
    <w:rsid w:val="007D4805"/>
    <w:rsid w:val="00884763"/>
    <w:rsid w:val="00892962"/>
    <w:rsid w:val="009237A2"/>
    <w:rsid w:val="00972DA0"/>
    <w:rsid w:val="00992AA2"/>
    <w:rsid w:val="009F5193"/>
    <w:rsid w:val="00A03252"/>
    <w:rsid w:val="00A82FDD"/>
    <w:rsid w:val="00AE15C3"/>
    <w:rsid w:val="00AE4F95"/>
    <w:rsid w:val="00B56ADA"/>
    <w:rsid w:val="00C15BC0"/>
    <w:rsid w:val="00CB7BBC"/>
    <w:rsid w:val="00CC6B79"/>
    <w:rsid w:val="00CD13CD"/>
    <w:rsid w:val="00DD6EEC"/>
    <w:rsid w:val="00DE5CD2"/>
    <w:rsid w:val="00E84236"/>
    <w:rsid w:val="00EC0A32"/>
    <w:rsid w:val="00ED30CE"/>
    <w:rsid w:val="00EE1CA6"/>
    <w:rsid w:val="00F04741"/>
    <w:rsid w:val="00F30D94"/>
    <w:rsid w:val="00F3684D"/>
    <w:rsid w:val="00FB4D96"/>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2D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CE"/>
    <w:rPr>
      <w:sz w:val="24"/>
      <w:szCs w:val="24"/>
    </w:rPr>
  </w:style>
  <w:style w:type="paragraph" w:styleId="1">
    <w:name w:val="heading 1"/>
    <w:basedOn w:val="a"/>
    <w:next w:val="a"/>
    <w:qFormat/>
    <w:rsid w:val="00EF7B96"/>
    <w:pPr>
      <w:keepNext/>
      <w:spacing w:before="240" w:after="60"/>
      <w:outlineLvl w:val="0"/>
    </w:pPr>
    <w:rPr>
      <w:b/>
      <w:bCs/>
      <w:kern w:val="36"/>
      <w:sz w:val="48"/>
      <w:szCs w:val="48"/>
    </w:rPr>
  </w:style>
  <w:style w:type="paragraph" w:styleId="2">
    <w:name w:val="heading 2"/>
    <w:basedOn w:val="a"/>
    <w:next w:val="a"/>
    <w:qFormat/>
    <w:rsid w:val="00EF7B96"/>
    <w:pPr>
      <w:keepNext/>
      <w:spacing w:before="240" w:after="60"/>
      <w:outlineLvl w:val="1"/>
    </w:pPr>
    <w:rPr>
      <w:b/>
      <w:bCs/>
      <w:iCs/>
      <w:sz w:val="36"/>
      <w:szCs w:val="36"/>
    </w:rPr>
  </w:style>
  <w:style w:type="paragraph" w:styleId="3">
    <w:name w:val="heading 3"/>
    <w:basedOn w:val="a"/>
    <w:next w:val="a"/>
    <w:qFormat/>
    <w:rsid w:val="00EF7B96"/>
    <w:pPr>
      <w:keepNext/>
      <w:spacing w:before="240" w:after="60"/>
      <w:outlineLvl w:val="2"/>
    </w:pPr>
    <w:rPr>
      <w:b/>
      <w:bCs/>
      <w:sz w:val="28"/>
      <w:szCs w:val="28"/>
    </w:rPr>
  </w:style>
  <w:style w:type="paragraph" w:styleId="4">
    <w:name w:val="heading 4"/>
    <w:basedOn w:val="a"/>
    <w:next w:val="a"/>
    <w:qFormat/>
    <w:rsid w:val="00EF7B96"/>
    <w:pPr>
      <w:keepNext/>
      <w:spacing w:before="240" w:after="60"/>
      <w:outlineLvl w:val="3"/>
    </w:pPr>
    <w:rPr>
      <w:b/>
      <w:bCs/>
    </w:rPr>
  </w:style>
  <w:style w:type="paragraph" w:styleId="5">
    <w:name w:val="heading 5"/>
    <w:basedOn w:val="a"/>
    <w:next w:val="a"/>
    <w:qFormat/>
    <w:rsid w:val="00EF7B96"/>
    <w:pPr>
      <w:spacing w:before="240" w:after="60"/>
      <w:outlineLvl w:val="4"/>
    </w:pPr>
    <w:rPr>
      <w:b/>
      <w:bCs/>
      <w:iCs/>
      <w:sz w:val="20"/>
      <w:szCs w:val="20"/>
    </w:rPr>
  </w:style>
  <w:style w:type="paragraph" w:styleId="6">
    <w:name w:val="heading 6"/>
    <w:basedOn w:val="a"/>
    <w:next w:val="a"/>
    <w:qFormat/>
    <w:rsid w:val="00EF7B96"/>
    <w:pPr>
      <w:spacing w:before="240" w:after="60"/>
      <w:outlineLvl w:val="5"/>
    </w:pPr>
    <w:rPr>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42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1227C78B309246B4B89BF915F15B8B" ma:contentTypeVersion="12" ma:contentTypeDescription="Create a new document." ma:contentTypeScope="" ma:versionID="e996c6396331ddfd57cfde3a0b74034c">
  <xsd:schema xmlns:xsd="http://www.w3.org/2001/XMLSchema" xmlns:xs="http://www.w3.org/2001/XMLSchema" xmlns:p="http://schemas.microsoft.com/office/2006/metadata/properties" xmlns:ns2="0be01413-0e6d-4ed9-b683-8498aedb7f30" xmlns:ns3="9299b39a-477e-46d5-84b0-fb5296ff81da" targetNamespace="http://schemas.microsoft.com/office/2006/metadata/properties" ma:root="true" ma:fieldsID="a001c4c0964da4682c103261a7fc07b6" ns2:_="" ns3:_="">
    <xsd:import namespace="0be01413-0e6d-4ed9-b683-8498aedb7f30"/>
    <xsd:import namespace="9299b39a-477e-46d5-84b0-fb5296ff81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01413-0e6d-4ed9-b683-8498aedb7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99b39a-477e-46d5-84b0-fb5296ff81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7EA5B9-BAB2-4E24-90F7-EC2C68059CAA}"/>
</file>

<file path=customXml/itemProps2.xml><?xml version="1.0" encoding="utf-8"?>
<ds:datastoreItem xmlns:ds="http://schemas.openxmlformats.org/officeDocument/2006/customXml" ds:itemID="{1FF9D001-481D-40A4-9F1F-6E7A113BF4D1}"/>
</file>

<file path=customXml/itemProps3.xml><?xml version="1.0" encoding="utf-8"?>
<ds:datastoreItem xmlns:ds="http://schemas.openxmlformats.org/officeDocument/2006/customXml" ds:itemID="{B3BFF6C7-1ADF-42F4-9EC2-FAC9900CE777}"/>
</file>

<file path=docProps/app.xml><?xml version="1.0" encoding="utf-8"?>
<Properties xmlns="http://schemas.openxmlformats.org/officeDocument/2006/extended-properties" xmlns:vt="http://schemas.openxmlformats.org/officeDocument/2006/docPropsVTypes">
  <Template>Normal.dotm</Template>
  <TotalTime>333</TotalTime>
  <Pages>8</Pages>
  <Words>2078</Words>
  <Characters>11222</Characters>
  <Application>Microsoft Office Word</Application>
  <DocSecurity>0</DocSecurity>
  <Lines>93</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Spyros V. Oikonomou</cp:lastModifiedBy>
  <cp:revision>21</cp:revision>
  <dcterms:created xsi:type="dcterms:W3CDTF">2020-03-10T10:54:00Z</dcterms:created>
  <dcterms:modified xsi:type="dcterms:W3CDTF">2020-03-24T22:53:00Z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0x010100181227C78B309246B4B89BF915F15B8B</vt:lpwstr>
  </property>
</Properties>
</file>